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5" w:rsidRPr="009D56AD" w:rsidRDefault="00511E85" w:rsidP="00511E85">
      <w:pPr>
        <w:pStyle w:val="20"/>
        <w:keepNext/>
        <w:keepLines/>
        <w:shd w:val="clear" w:color="auto" w:fill="auto"/>
        <w:spacing w:before="0" w:after="152" w:line="300" w:lineRule="exact"/>
        <w:rPr>
          <w:sz w:val="20"/>
          <w:szCs w:val="20"/>
        </w:rPr>
      </w:pPr>
      <w:r w:rsidRPr="009D56AD">
        <w:rPr>
          <w:sz w:val="20"/>
          <w:szCs w:val="20"/>
        </w:rPr>
        <w:t>ТЕМА 8. Корень     Часть А</w:t>
      </w:r>
    </w:p>
    <w:p w:rsidR="00511E85" w:rsidRDefault="00511E85" w:rsidP="00511E85">
      <w:pPr>
        <w:pStyle w:val="a6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180" w:right="20" w:firstLine="0"/>
      </w:pPr>
      <w:r>
        <w:rPr>
          <w:rStyle w:val="CenturySchoolbook"/>
        </w:rPr>
        <w:t>Корень растения выполняет следующие функции: а) закре</w:t>
      </w:r>
      <w:r>
        <w:rPr>
          <w:rStyle w:val="CenturySchoolbook"/>
        </w:rPr>
        <w:softHyphen/>
        <w:t>пление растения в почве, б) образование гамет, в) всасыва</w:t>
      </w:r>
      <w:r>
        <w:rPr>
          <w:rStyle w:val="CenturySchoolbook"/>
        </w:rPr>
        <w:softHyphen/>
        <w:t xml:space="preserve">ние воды и минеральных солей, г) связь растения с другими организмами,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транспирация, е) вегетативное размноже</w:t>
      </w:r>
      <w:r>
        <w:rPr>
          <w:rStyle w:val="CenturySchoolbook"/>
        </w:rPr>
        <w:softHyphen/>
        <w:t xml:space="preserve">ние, ж) проведение веществ,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) накопление питательных веществ, и) фотосинтез, к) синтез растительных гормонов.</w:t>
      </w:r>
    </w:p>
    <w:p w:rsidR="00511E85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49"/>
          <w:tab w:val="left" w:pos="3266"/>
        </w:tabs>
        <w:spacing w:before="0" w:line="200" w:lineRule="exact"/>
        <w:ind w:left="180" w:firstLine="0"/>
      </w:pPr>
      <w:r>
        <w:rPr>
          <w:rStyle w:val="CenturySchoolbook"/>
        </w:rPr>
        <w:t xml:space="preserve">а, б,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е, ж,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3) а, в, е;</w:t>
      </w:r>
    </w:p>
    <w:p w:rsidR="00511E85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63"/>
          <w:tab w:val="left" w:pos="3281"/>
        </w:tabs>
        <w:spacing w:before="0" w:after="112" w:line="200" w:lineRule="exact"/>
        <w:ind w:left="180" w:firstLine="0"/>
      </w:pPr>
      <w:r>
        <w:rPr>
          <w:rStyle w:val="CenturySchoolbook"/>
        </w:rPr>
        <w:t xml:space="preserve">в,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ж,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, и, к;</w:t>
      </w:r>
      <w:r>
        <w:rPr>
          <w:rStyle w:val="CenturySchoolbook"/>
        </w:rPr>
        <w:tab/>
        <w:t xml:space="preserve">4) а, в, г, е, ж,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, к.</w:t>
      </w:r>
    </w:p>
    <w:p w:rsidR="00511E85" w:rsidRDefault="00511E85" w:rsidP="00511E85">
      <w:pPr>
        <w:pStyle w:val="a6"/>
        <w:numPr>
          <w:ilvl w:val="0"/>
          <w:numId w:val="1"/>
        </w:numPr>
        <w:shd w:val="clear" w:color="auto" w:fill="auto"/>
        <w:tabs>
          <w:tab w:val="left" w:pos="396"/>
        </w:tabs>
        <w:spacing w:before="0"/>
        <w:ind w:left="180" w:right="20" w:firstLine="0"/>
      </w:pPr>
      <w:r>
        <w:rPr>
          <w:rStyle w:val="CenturySchoolbook"/>
        </w:rPr>
        <w:t>Главным называется корень: а) самый толстый, б) самый длинный, в) самый разветвленный, г) образующийся из за</w:t>
      </w:r>
      <w:r>
        <w:rPr>
          <w:rStyle w:val="CenturySchoolbook"/>
        </w:rPr>
        <w:softHyphen/>
        <w:t xml:space="preserve">родышевого корешка,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образующийся от стебля, е) расту</w:t>
      </w:r>
      <w:r>
        <w:rPr>
          <w:rStyle w:val="CenturySchoolbook"/>
        </w:rPr>
        <w:softHyphen/>
        <w:t>щий вертикально вниз, ж) обладающий отрицательным геотропизмом.</w:t>
      </w:r>
    </w:p>
    <w:p w:rsidR="00511E85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54"/>
          <w:tab w:val="left" w:pos="3266"/>
        </w:tabs>
        <w:spacing w:before="0" w:line="200" w:lineRule="exact"/>
        <w:ind w:left="180" w:firstLine="0"/>
      </w:pPr>
      <w:r>
        <w:rPr>
          <w:rStyle w:val="CenturySchoolbook"/>
        </w:rPr>
        <w:t>а, б, в, г;</w:t>
      </w:r>
      <w:r>
        <w:rPr>
          <w:rStyle w:val="CenturySchoolbook"/>
        </w:rPr>
        <w:tab/>
        <w:t xml:space="preserve">3)6,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ж;</w:t>
      </w:r>
    </w:p>
    <w:p w:rsidR="00511E85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63"/>
          <w:tab w:val="left" w:pos="3276"/>
        </w:tabs>
        <w:spacing w:before="0" w:after="148" w:line="200" w:lineRule="exact"/>
        <w:ind w:left="180" w:firstLine="0"/>
      </w:pPr>
      <w:r>
        <w:rPr>
          <w:rStyle w:val="CenturySchoolbook"/>
        </w:rPr>
        <w:t>а, б, г, е;</w:t>
      </w:r>
      <w:r>
        <w:rPr>
          <w:rStyle w:val="CenturySchoolbook"/>
        </w:rPr>
        <w:tab/>
        <w:t>4) б, в, г, е.</w:t>
      </w:r>
    </w:p>
    <w:p w:rsidR="00511E85" w:rsidRDefault="00511E85" w:rsidP="00511E85">
      <w:pPr>
        <w:pStyle w:val="a6"/>
        <w:numPr>
          <w:ilvl w:val="0"/>
          <w:numId w:val="1"/>
        </w:numPr>
        <w:shd w:val="clear" w:color="auto" w:fill="auto"/>
        <w:tabs>
          <w:tab w:val="left" w:pos="396"/>
        </w:tabs>
        <w:spacing w:before="0" w:after="82" w:line="200" w:lineRule="exact"/>
        <w:ind w:left="180" w:firstLine="0"/>
      </w:pPr>
      <w:r>
        <w:rPr>
          <w:rStyle w:val="CenturySchoolbook"/>
        </w:rPr>
        <w:t>Главный корень развивается из:</w:t>
      </w:r>
    </w:p>
    <w:p w:rsidR="00511E85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54"/>
        </w:tabs>
        <w:spacing w:before="0" w:line="259" w:lineRule="exact"/>
        <w:ind w:left="180" w:firstLine="0"/>
      </w:pPr>
      <w:r>
        <w:rPr>
          <w:rStyle w:val="CenturySchoolbook"/>
        </w:rPr>
        <w:t>семяпочки;</w:t>
      </w:r>
    </w:p>
    <w:p w:rsidR="00511E85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63"/>
        </w:tabs>
        <w:spacing w:before="0" w:line="259" w:lineRule="exact"/>
        <w:ind w:left="180" w:firstLine="0"/>
      </w:pPr>
      <w:r>
        <w:rPr>
          <w:rStyle w:val="CenturySchoolbook"/>
        </w:rPr>
        <w:t>бокового корня;</w:t>
      </w:r>
    </w:p>
    <w:p w:rsidR="00511E85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63"/>
        </w:tabs>
        <w:spacing w:before="0" w:line="259" w:lineRule="exact"/>
        <w:ind w:left="180" w:firstLine="0"/>
      </w:pPr>
      <w:r>
        <w:rPr>
          <w:rStyle w:val="CenturySchoolbook"/>
        </w:rPr>
        <w:t>придаточного корня;</w:t>
      </w:r>
    </w:p>
    <w:p w:rsidR="00511E85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63"/>
        </w:tabs>
        <w:spacing w:before="0" w:line="259" w:lineRule="exact"/>
        <w:ind w:left="180" w:firstLine="0"/>
      </w:pPr>
      <w:r>
        <w:rPr>
          <w:rStyle w:val="CenturySchoolbook"/>
        </w:rPr>
        <w:t>зародышевого корешка семени.</w:t>
      </w:r>
    </w:p>
    <w:p w:rsidR="00511E85" w:rsidRDefault="00511E85" w:rsidP="00511E85">
      <w:pPr>
        <w:pStyle w:val="a6"/>
        <w:numPr>
          <w:ilvl w:val="0"/>
          <w:numId w:val="1"/>
        </w:numPr>
        <w:shd w:val="clear" w:color="auto" w:fill="auto"/>
        <w:tabs>
          <w:tab w:val="left" w:pos="396"/>
        </w:tabs>
        <w:spacing w:before="0" w:line="200" w:lineRule="exact"/>
        <w:ind w:left="180" w:firstLine="0"/>
      </w:pPr>
      <w:r>
        <w:rPr>
          <w:rStyle w:val="CenturySchoolbook"/>
        </w:rPr>
        <w:t>Какие корни называют придаточными?</w:t>
      </w:r>
    </w:p>
    <w:p w:rsidR="00511E85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54"/>
        </w:tabs>
        <w:spacing w:before="0" w:line="250" w:lineRule="exact"/>
        <w:ind w:left="180" w:firstLine="0"/>
      </w:pPr>
      <w:r>
        <w:rPr>
          <w:rStyle w:val="CenturySchoolbook"/>
        </w:rPr>
        <w:t>образующиеся на главном корне;</w:t>
      </w:r>
    </w:p>
    <w:p w:rsidR="00511E85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63"/>
        </w:tabs>
        <w:spacing w:before="0" w:line="250" w:lineRule="exact"/>
        <w:ind w:left="180" w:firstLine="0"/>
      </w:pPr>
      <w:r>
        <w:rPr>
          <w:rStyle w:val="CenturySchoolbook"/>
        </w:rPr>
        <w:t>обладающие положительным геотропизмом;</w:t>
      </w:r>
    </w:p>
    <w:p w:rsidR="00511E85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58"/>
        </w:tabs>
        <w:spacing w:before="0" w:line="250" w:lineRule="exact"/>
        <w:ind w:left="180" w:firstLine="0"/>
      </w:pPr>
      <w:r>
        <w:rPr>
          <w:rStyle w:val="CenturySchoolbook"/>
        </w:rPr>
        <w:t>развивающиеся из зародышевого корешка семени;</w:t>
      </w:r>
    </w:p>
    <w:p w:rsidR="00511E85" w:rsidRPr="002D30E0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68"/>
        </w:tabs>
        <w:spacing w:before="0" w:line="250" w:lineRule="exact"/>
        <w:ind w:left="180" w:firstLine="0"/>
        <w:rPr>
          <w:rStyle w:val="CenturySchoolbook"/>
          <w:rFonts w:ascii="Times New Roman" w:hAnsi="Times New Roman" w:cs="Times New Roman"/>
          <w:sz w:val="21"/>
          <w:szCs w:val="21"/>
        </w:rPr>
      </w:pPr>
      <w:r>
        <w:rPr>
          <w:rStyle w:val="CenturySchoolbook"/>
        </w:rPr>
        <w:t>нет правильного варианта ответа.</w:t>
      </w:r>
    </w:p>
    <w:p w:rsidR="00511E85" w:rsidRDefault="00511E85" w:rsidP="00511E85">
      <w:pPr>
        <w:pStyle w:val="a6"/>
        <w:shd w:val="clear" w:color="auto" w:fill="auto"/>
        <w:tabs>
          <w:tab w:val="left" w:pos="468"/>
        </w:tabs>
        <w:spacing w:before="0" w:line="250" w:lineRule="exact"/>
        <w:ind w:left="180" w:firstLine="0"/>
      </w:pPr>
      <w:r w:rsidRPr="002D30E0">
        <w:rPr>
          <w:rStyle w:val="CenturySchoolbook"/>
          <w:b/>
        </w:rPr>
        <w:t xml:space="preserve">5. </w:t>
      </w:r>
      <w:proofErr w:type="spellStart"/>
      <w:r>
        <w:rPr>
          <w:rStyle w:val="CenturySchoolbook"/>
        </w:rPr>
        <w:t>Придатчные</w:t>
      </w:r>
      <w:proofErr w:type="spellEnd"/>
      <w:r>
        <w:rPr>
          <w:rStyle w:val="CenturySchoolbook"/>
        </w:rPr>
        <w:t xml:space="preserve"> корни могут образовываться на: а) главном </w:t>
      </w:r>
      <w:r>
        <w:rPr>
          <w:rStyle w:val="CenturySchoolbook10"/>
        </w:rPr>
        <w:t>корне,</w:t>
      </w:r>
      <w:r>
        <w:rPr>
          <w:rStyle w:val="CenturySchoolbook"/>
        </w:rPr>
        <w:t xml:space="preserve"> б) листьях, в) стебле, г) боковых корнях,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цветках, е) корневище.</w:t>
      </w:r>
    </w:p>
    <w:p w:rsidR="00511E85" w:rsidRDefault="00511E85" w:rsidP="00511E85">
      <w:pPr>
        <w:pStyle w:val="a6"/>
        <w:numPr>
          <w:ilvl w:val="2"/>
          <w:numId w:val="1"/>
        </w:numPr>
        <w:shd w:val="clear" w:color="auto" w:fill="auto"/>
        <w:tabs>
          <w:tab w:val="left" w:pos="530"/>
          <w:tab w:val="left" w:pos="3338"/>
        </w:tabs>
        <w:spacing w:before="0" w:after="23" w:line="200" w:lineRule="exact"/>
        <w:ind w:left="280" w:firstLine="0"/>
      </w:pPr>
      <w:r>
        <w:rPr>
          <w:rStyle w:val="CenturySchoolbook10"/>
        </w:rPr>
        <w:t>а, Д,</w:t>
      </w:r>
      <w:r>
        <w:rPr>
          <w:rStyle w:val="CenturySchoolbook"/>
        </w:rPr>
        <w:t xml:space="preserve"> е;</w:t>
      </w:r>
      <w:r>
        <w:rPr>
          <w:rStyle w:val="CenturySchoolbook"/>
        </w:rPr>
        <w:tab/>
        <w:t>3)6, в, е;</w:t>
      </w:r>
    </w:p>
    <w:p w:rsidR="00511E85" w:rsidRDefault="00511E85" w:rsidP="00511E85">
      <w:pPr>
        <w:pStyle w:val="a6"/>
        <w:numPr>
          <w:ilvl w:val="2"/>
          <w:numId w:val="1"/>
        </w:numPr>
        <w:shd w:val="clear" w:color="auto" w:fill="auto"/>
        <w:tabs>
          <w:tab w:val="left" w:pos="539"/>
          <w:tab w:val="left" w:pos="3347"/>
        </w:tabs>
        <w:spacing w:before="0" w:after="90" w:line="200" w:lineRule="exact"/>
        <w:ind w:left="280" w:firstLine="0"/>
      </w:pPr>
      <w:r>
        <w:rPr>
          <w:rStyle w:val="CenturySchoolbook"/>
        </w:rPr>
        <w:t>б, г, е;</w:t>
      </w:r>
      <w:r>
        <w:rPr>
          <w:rStyle w:val="CenturySchoolbook"/>
        </w:rPr>
        <w:tab/>
        <w:t>4) а, г.</w:t>
      </w:r>
    </w:p>
    <w:p w:rsidR="00511E85" w:rsidRDefault="00511E85" w:rsidP="00511E85">
      <w:pPr>
        <w:pStyle w:val="a6"/>
        <w:shd w:val="clear" w:color="auto" w:fill="auto"/>
        <w:tabs>
          <w:tab w:val="left" w:pos="467"/>
        </w:tabs>
        <w:spacing w:before="0" w:after="14" w:line="200" w:lineRule="exact"/>
        <w:ind w:left="280" w:firstLine="0"/>
      </w:pPr>
      <w:r w:rsidRPr="002D30E0">
        <w:rPr>
          <w:rStyle w:val="CenturySchoolbook9"/>
          <w:b/>
        </w:rPr>
        <w:t>6.</w:t>
      </w:r>
      <w:r>
        <w:rPr>
          <w:rStyle w:val="CenturySchoolbook9"/>
        </w:rPr>
        <w:tab/>
        <w:t>Корни,</w:t>
      </w:r>
      <w:r>
        <w:rPr>
          <w:rStyle w:val="CenturySchoolbook"/>
        </w:rPr>
        <w:t xml:space="preserve"> отрастающие от главного корня, — это:</w:t>
      </w:r>
    </w:p>
    <w:p w:rsidR="00511E85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530"/>
          <w:tab w:val="left" w:pos="3338"/>
        </w:tabs>
        <w:spacing w:before="0" w:after="14" w:line="200" w:lineRule="exact"/>
        <w:ind w:left="280" w:firstLine="0"/>
      </w:pPr>
      <w:r>
        <w:rPr>
          <w:rStyle w:val="CenturySchoolbook"/>
        </w:rPr>
        <w:t>боковые;</w:t>
      </w:r>
      <w:r>
        <w:rPr>
          <w:rStyle w:val="CenturySchoolbook"/>
        </w:rPr>
        <w:tab/>
        <w:t>3) придаточные;</w:t>
      </w:r>
    </w:p>
    <w:p w:rsidR="00511E85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539"/>
          <w:tab w:val="left" w:pos="3347"/>
        </w:tabs>
        <w:spacing w:before="0" w:after="89" w:line="200" w:lineRule="exact"/>
        <w:ind w:left="280" w:firstLine="0"/>
      </w:pPr>
      <w:r>
        <w:rPr>
          <w:rStyle w:val="CenturySchoolbook"/>
        </w:rPr>
        <w:t>воздушные;</w:t>
      </w:r>
      <w:r>
        <w:rPr>
          <w:rStyle w:val="CenturySchoolbook"/>
        </w:rPr>
        <w:tab/>
        <w:t>4) дыхательные.</w:t>
      </w:r>
    </w:p>
    <w:p w:rsidR="00511E85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467"/>
        </w:tabs>
        <w:spacing w:before="0" w:after="60" w:line="250" w:lineRule="exact"/>
        <w:ind w:left="280" w:right="20" w:firstLine="0"/>
      </w:pPr>
      <w:r>
        <w:rPr>
          <w:rStyle w:val="CenturySchoolbook9"/>
        </w:rPr>
        <w:t>Боковые</w:t>
      </w:r>
      <w:r>
        <w:rPr>
          <w:rStyle w:val="CenturySchoolbook"/>
        </w:rPr>
        <w:t xml:space="preserve"> корни образуются на: а) главном корне, б) листь</w:t>
      </w:r>
      <w:r>
        <w:rPr>
          <w:rStyle w:val="CenturySchoolbook"/>
        </w:rPr>
        <w:softHyphen/>
        <w:t>ях,</w:t>
      </w:r>
      <w:r>
        <w:rPr>
          <w:rStyle w:val="CenturySchoolbook9"/>
        </w:rPr>
        <w:t xml:space="preserve"> в)</w:t>
      </w:r>
      <w:r>
        <w:rPr>
          <w:rStyle w:val="CenturySchoolbook"/>
        </w:rPr>
        <w:t xml:space="preserve"> стебле, г) придаточных корнях,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корневище.</w:t>
      </w:r>
    </w:p>
    <w:p w:rsidR="00511E85" w:rsidRDefault="00511E85" w:rsidP="00511E85">
      <w:pPr>
        <w:pStyle w:val="a6"/>
        <w:shd w:val="clear" w:color="auto" w:fill="auto"/>
        <w:tabs>
          <w:tab w:val="left" w:pos="3338"/>
        </w:tabs>
        <w:spacing w:before="0" w:line="250" w:lineRule="exact"/>
        <w:ind w:left="280" w:firstLine="0"/>
      </w:pPr>
      <w:r>
        <w:rPr>
          <w:rStyle w:val="CenturySchoolbook"/>
        </w:rPr>
        <w:t>1)</w:t>
      </w:r>
      <w:r>
        <w:rPr>
          <w:rStyle w:val="CenturySchoolbook10"/>
        </w:rPr>
        <w:t xml:space="preserve"> а,</w:t>
      </w:r>
      <w:r>
        <w:rPr>
          <w:rStyle w:val="CenturySchoolbook"/>
        </w:rPr>
        <w:t xml:space="preserve">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3) б, в;</w:t>
      </w:r>
    </w:p>
    <w:p w:rsidR="00511E85" w:rsidRDefault="00511E85" w:rsidP="00511E85">
      <w:pPr>
        <w:pStyle w:val="a6"/>
        <w:shd w:val="clear" w:color="auto" w:fill="auto"/>
        <w:tabs>
          <w:tab w:val="left" w:pos="3347"/>
        </w:tabs>
        <w:spacing w:before="0" w:after="100" w:line="250" w:lineRule="exact"/>
        <w:ind w:left="280" w:firstLine="0"/>
      </w:pPr>
      <w:r>
        <w:rPr>
          <w:rStyle w:val="TrebuchetMS0"/>
        </w:rPr>
        <w:t>2</w:t>
      </w:r>
      <w:r>
        <w:rPr>
          <w:rStyle w:val="TrebuchetMS0"/>
          <w:lang w:val="en-US"/>
        </w:rPr>
        <w:t>)</w:t>
      </w:r>
      <w:r>
        <w:rPr>
          <w:rStyle w:val="CenturySchoolbook10"/>
        </w:rPr>
        <w:t xml:space="preserve"> а,</w:t>
      </w:r>
      <w:r>
        <w:rPr>
          <w:rStyle w:val="CenturySchoolbook"/>
        </w:rPr>
        <w:t xml:space="preserve"> г;</w:t>
      </w:r>
      <w:r>
        <w:rPr>
          <w:rStyle w:val="CenturySchoolbook"/>
        </w:rPr>
        <w:tab/>
        <w:t>4) г, д.</w:t>
      </w:r>
    </w:p>
    <w:p w:rsidR="00511E85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472"/>
        </w:tabs>
        <w:spacing w:before="0" w:line="200" w:lineRule="exact"/>
        <w:ind w:left="280" w:firstLine="0"/>
      </w:pPr>
      <w:r>
        <w:rPr>
          <w:rStyle w:val="CenturySchoolbook"/>
        </w:rPr>
        <w:t>Для стержневой корневой системы характерно:</w:t>
      </w:r>
    </w:p>
    <w:p w:rsidR="00511E85" w:rsidRDefault="00511E85" w:rsidP="00511E85">
      <w:pPr>
        <w:pStyle w:val="a6"/>
        <w:numPr>
          <w:ilvl w:val="5"/>
          <w:numId w:val="1"/>
        </w:numPr>
        <w:shd w:val="clear" w:color="auto" w:fill="auto"/>
        <w:tabs>
          <w:tab w:val="left" w:pos="539"/>
        </w:tabs>
        <w:spacing w:before="0" w:line="250" w:lineRule="exact"/>
        <w:ind w:left="580" w:right="20"/>
        <w:jc w:val="left"/>
      </w:pPr>
      <w:r>
        <w:rPr>
          <w:rStyle w:val="CenturySchoolbook"/>
        </w:rPr>
        <w:t>наличие большого количества корней, примерно одина</w:t>
      </w:r>
      <w:r>
        <w:rPr>
          <w:rStyle w:val="CenturySchoolbook"/>
        </w:rPr>
        <w:softHyphen/>
        <w:t>ковых по длине и толщине;</w:t>
      </w:r>
    </w:p>
    <w:p w:rsidR="00511E85" w:rsidRDefault="00511E85" w:rsidP="00511E85">
      <w:pPr>
        <w:pStyle w:val="a6"/>
        <w:numPr>
          <w:ilvl w:val="5"/>
          <w:numId w:val="1"/>
        </w:numPr>
        <w:shd w:val="clear" w:color="auto" w:fill="auto"/>
        <w:tabs>
          <w:tab w:val="left" w:pos="544"/>
        </w:tabs>
        <w:spacing w:before="0" w:line="250" w:lineRule="exact"/>
        <w:ind w:left="580" w:right="20"/>
        <w:jc w:val="left"/>
      </w:pPr>
      <w:r>
        <w:rPr>
          <w:rStyle w:val="CenturySchoolbook"/>
        </w:rPr>
        <w:t>образование длинного и толстого главного корня из за</w:t>
      </w:r>
      <w:r>
        <w:rPr>
          <w:rStyle w:val="CenturySchoolbook"/>
        </w:rPr>
        <w:softHyphen/>
        <w:t>родышевого корешка;</w:t>
      </w:r>
    </w:p>
    <w:p w:rsidR="00511E85" w:rsidRDefault="00511E85" w:rsidP="00511E85">
      <w:pPr>
        <w:pStyle w:val="a6"/>
        <w:numPr>
          <w:ilvl w:val="5"/>
          <w:numId w:val="1"/>
        </w:numPr>
        <w:shd w:val="clear" w:color="auto" w:fill="auto"/>
        <w:tabs>
          <w:tab w:val="left" w:pos="544"/>
        </w:tabs>
        <w:spacing w:before="0" w:line="250" w:lineRule="exact"/>
        <w:ind w:left="280" w:firstLine="0"/>
      </w:pPr>
      <w:r>
        <w:rPr>
          <w:rStyle w:val="CenturySchoolbook"/>
        </w:rPr>
        <w:t>развитие придаточных корней;</w:t>
      </w:r>
    </w:p>
    <w:p w:rsidR="00511E85" w:rsidRDefault="00511E85" w:rsidP="00511E85">
      <w:pPr>
        <w:pStyle w:val="a6"/>
        <w:numPr>
          <w:ilvl w:val="5"/>
          <w:numId w:val="1"/>
        </w:numPr>
        <w:shd w:val="clear" w:color="auto" w:fill="auto"/>
        <w:tabs>
          <w:tab w:val="left" w:pos="554"/>
        </w:tabs>
        <w:spacing w:before="0" w:after="100" w:line="250" w:lineRule="exact"/>
        <w:ind w:left="280" w:firstLine="0"/>
      </w:pPr>
      <w:r>
        <w:rPr>
          <w:rStyle w:val="CenturySchoolbook"/>
        </w:rPr>
        <w:lastRenderedPageBreak/>
        <w:t>отрастание корней от основания стебля.</w:t>
      </w:r>
    </w:p>
    <w:p w:rsidR="00511E85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477"/>
        </w:tabs>
        <w:spacing w:before="0" w:line="200" w:lineRule="exact"/>
        <w:ind w:left="280" w:firstLine="0"/>
      </w:pPr>
      <w:r>
        <w:rPr>
          <w:rStyle w:val="CenturySchoolbook"/>
        </w:rPr>
        <w:t>Мочковатая корневая система имеет:</w:t>
      </w:r>
    </w:p>
    <w:p w:rsidR="00511E85" w:rsidRDefault="00511E85" w:rsidP="00511E85">
      <w:pPr>
        <w:pStyle w:val="a6"/>
        <w:numPr>
          <w:ilvl w:val="5"/>
          <w:numId w:val="1"/>
        </w:numPr>
        <w:shd w:val="clear" w:color="auto" w:fill="auto"/>
        <w:tabs>
          <w:tab w:val="left" w:pos="539"/>
        </w:tabs>
        <w:spacing w:before="0" w:line="254" w:lineRule="exact"/>
        <w:ind w:left="280" w:firstLine="0"/>
      </w:pPr>
      <w:r>
        <w:rPr>
          <w:rStyle w:val="CenturySchoolbook"/>
        </w:rPr>
        <w:t>хорошо развитый главный корень;</w:t>
      </w:r>
    </w:p>
    <w:p w:rsidR="00511E85" w:rsidRDefault="00511E85" w:rsidP="00511E85">
      <w:pPr>
        <w:pStyle w:val="a6"/>
        <w:numPr>
          <w:ilvl w:val="5"/>
          <w:numId w:val="1"/>
        </w:numPr>
        <w:shd w:val="clear" w:color="auto" w:fill="auto"/>
        <w:tabs>
          <w:tab w:val="left" w:pos="549"/>
        </w:tabs>
        <w:spacing w:before="0" w:line="254" w:lineRule="exact"/>
        <w:ind w:left="580" w:right="20"/>
        <w:jc w:val="left"/>
      </w:pPr>
      <w:r>
        <w:rPr>
          <w:rStyle w:val="CenturySchoolbook"/>
        </w:rPr>
        <w:t>хорошо развитые придаточные корни, а главный отсут</w:t>
      </w:r>
      <w:r>
        <w:rPr>
          <w:rStyle w:val="CenturySchoolbook"/>
        </w:rPr>
        <w:softHyphen/>
        <w:t>ствует или развит очень слабо;</w:t>
      </w:r>
    </w:p>
    <w:p w:rsidR="00511E85" w:rsidRDefault="00511E85" w:rsidP="00511E85">
      <w:pPr>
        <w:pStyle w:val="a6"/>
        <w:numPr>
          <w:ilvl w:val="5"/>
          <w:numId w:val="1"/>
        </w:numPr>
        <w:shd w:val="clear" w:color="auto" w:fill="auto"/>
        <w:tabs>
          <w:tab w:val="left" w:pos="554"/>
        </w:tabs>
        <w:spacing w:before="0" w:line="254" w:lineRule="exact"/>
        <w:ind w:left="280" w:firstLine="0"/>
      </w:pPr>
      <w:r>
        <w:rPr>
          <w:rStyle w:val="CenturySchoolbook"/>
        </w:rPr>
        <w:t>хорошо развитый главный корень и придаточные корни;</w:t>
      </w:r>
    </w:p>
    <w:p w:rsidR="00511E85" w:rsidRDefault="00511E85" w:rsidP="00511E85">
      <w:pPr>
        <w:pStyle w:val="a6"/>
        <w:numPr>
          <w:ilvl w:val="5"/>
          <w:numId w:val="1"/>
        </w:numPr>
        <w:shd w:val="clear" w:color="auto" w:fill="auto"/>
        <w:tabs>
          <w:tab w:val="left" w:pos="554"/>
        </w:tabs>
        <w:spacing w:before="0" w:after="104" w:line="254" w:lineRule="exact"/>
        <w:ind w:left="280" w:firstLine="0"/>
      </w:pPr>
      <w:r>
        <w:rPr>
          <w:rStyle w:val="CenturySchoolbook"/>
        </w:rPr>
        <w:t>одинаково развитые главный и боковые корни.</w:t>
      </w:r>
    </w:p>
    <w:p w:rsidR="00511E85" w:rsidRDefault="00511E85" w:rsidP="00511E85">
      <w:pPr>
        <w:pStyle w:val="a6"/>
        <w:shd w:val="clear" w:color="auto" w:fill="auto"/>
        <w:spacing w:before="0" w:line="200" w:lineRule="exact"/>
        <w:ind w:firstLine="0"/>
        <w:jc w:val="left"/>
      </w:pPr>
      <w:r>
        <w:rPr>
          <w:rStyle w:val="CenturySchoolbook"/>
        </w:rPr>
        <w:t>10. Стержневая корневая система характерна для:</w:t>
      </w:r>
    </w:p>
    <w:p w:rsidR="00511E85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544"/>
        </w:tabs>
        <w:spacing w:before="0" w:line="254" w:lineRule="exact"/>
        <w:ind w:left="280" w:firstLine="0"/>
      </w:pPr>
      <w:r>
        <w:rPr>
          <w:rStyle w:val="CenturySchoolbook"/>
        </w:rPr>
        <w:t>всех покрытосеменных растений;</w:t>
      </w:r>
    </w:p>
    <w:p w:rsidR="00511E85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554"/>
        </w:tabs>
        <w:spacing w:before="0" w:line="254" w:lineRule="exact"/>
        <w:ind w:left="280" w:firstLine="0"/>
      </w:pPr>
      <w:r>
        <w:rPr>
          <w:rStyle w:val="CenturySchoolbook"/>
        </w:rPr>
        <w:t>семейства Злаки;</w:t>
      </w:r>
    </w:p>
    <w:p w:rsidR="00511E85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554"/>
        </w:tabs>
        <w:spacing w:before="0" w:line="254" w:lineRule="exact"/>
        <w:ind w:left="280" w:firstLine="0"/>
      </w:pPr>
      <w:r>
        <w:rPr>
          <w:rStyle w:val="CenturySchoolbook"/>
        </w:rPr>
        <w:t>растений класса Однодольные;</w:t>
      </w:r>
    </w:p>
    <w:p w:rsidR="00511E85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554"/>
        </w:tabs>
        <w:spacing w:before="0" w:after="104" w:line="254" w:lineRule="exact"/>
        <w:ind w:left="280" w:firstLine="0"/>
      </w:pPr>
      <w:r>
        <w:rPr>
          <w:rStyle w:val="CenturySchoolbook"/>
        </w:rPr>
        <w:t>растений класса Двудольные.</w:t>
      </w:r>
    </w:p>
    <w:p w:rsidR="00511E85" w:rsidRDefault="00511E85" w:rsidP="00511E85">
      <w:pPr>
        <w:pStyle w:val="a6"/>
        <w:shd w:val="clear" w:color="auto" w:fill="auto"/>
        <w:spacing w:before="0" w:after="18" w:line="200" w:lineRule="exact"/>
        <w:ind w:firstLine="0"/>
        <w:jc w:val="left"/>
      </w:pPr>
      <w:r>
        <w:rPr>
          <w:rStyle w:val="CenturySchoolbook"/>
        </w:rPr>
        <w:t>11. От луковицы лука репчатого отрастают корни:</w:t>
      </w:r>
    </w:p>
    <w:p w:rsidR="00511E85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44"/>
          <w:tab w:val="left" w:pos="3357"/>
        </w:tabs>
        <w:spacing w:before="0" w:after="14" w:line="200" w:lineRule="exact"/>
        <w:ind w:left="280" w:firstLine="0"/>
      </w:pPr>
      <w:r>
        <w:rPr>
          <w:rStyle w:val="CenturySchoolbook"/>
        </w:rPr>
        <w:t>главный;</w:t>
      </w:r>
      <w:r>
        <w:rPr>
          <w:rStyle w:val="CenturySchoolbook"/>
        </w:rPr>
        <w:tab/>
        <w:t>3) боковые;</w:t>
      </w:r>
    </w:p>
    <w:p w:rsidR="00511E85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58"/>
          <w:tab w:val="left" w:pos="3366"/>
        </w:tabs>
        <w:spacing w:before="0" w:line="200" w:lineRule="exact"/>
        <w:ind w:left="280" w:firstLine="0"/>
      </w:pPr>
      <w:r>
        <w:rPr>
          <w:rStyle w:val="CenturySchoolbook"/>
        </w:rPr>
        <w:t>придаточные;</w:t>
      </w:r>
      <w:r>
        <w:rPr>
          <w:rStyle w:val="CenturySchoolbook"/>
        </w:rPr>
        <w:tab/>
        <w:t>4) опорные.</w:t>
      </w:r>
    </w:p>
    <w:p w:rsidR="00511E85" w:rsidRDefault="00511E85" w:rsidP="00511E85">
      <w:pPr>
        <w:pStyle w:val="a6"/>
        <w:numPr>
          <w:ilvl w:val="8"/>
          <w:numId w:val="1"/>
        </w:numPr>
        <w:shd w:val="clear" w:color="auto" w:fill="auto"/>
        <w:tabs>
          <w:tab w:val="left" w:pos="366"/>
        </w:tabs>
        <w:spacing w:before="0" w:after="24" w:line="200" w:lineRule="exact"/>
        <w:ind w:left="360" w:hanging="320"/>
      </w:pPr>
      <w:r>
        <w:rPr>
          <w:rStyle w:val="CenturySchoolbook"/>
        </w:rPr>
        <w:t>Мочковатая корневая система характерна для: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34"/>
        </w:tabs>
        <w:spacing w:before="0" w:line="250" w:lineRule="exact"/>
        <w:ind w:left="360" w:firstLine="0"/>
        <w:jc w:val="left"/>
      </w:pPr>
      <w:r>
        <w:rPr>
          <w:rStyle w:val="CenturySchoolbook"/>
          <w:lang w:val="en-US"/>
        </w:rPr>
        <w:t xml:space="preserve">1) </w:t>
      </w:r>
      <w:r>
        <w:rPr>
          <w:rStyle w:val="CenturySchoolbook"/>
        </w:rPr>
        <w:t>голосеменных растений;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43"/>
        </w:tabs>
        <w:spacing w:before="0" w:line="250" w:lineRule="exact"/>
        <w:ind w:left="360" w:firstLine="0"/>
        <w:jc w:val="left"/>
      </w:pPr>
      <w:r>
        <w:rPr>
          <w:rStyle w:val="CenturySchoolbook"/>
          <w:lang w:val="en-US"/>
        </w:rPr>
        <w:t xml:space="preserve">2) </w:t>
      </w:r>
      <w:r>
        <w:rPr>
          <w:rStyle w:val="CenturySchoolbook"/>
        </w:rPr>
        <w:t>семейства Розоцветные;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43"/>
        </w:tabs>
        <w:spacing w:before="0" w:line="250" w:lineRule="exact"/>
        <w:ind w:left="360" w:firstLine="0"/>
        <w:jc w:val="left"/>
      </w:pPr>
      <w:r>
        <w:rPr>
          <w:rStyle w:val="CenturySchoolbook"/>
          <w:lang w:val="en-US"/>
        </w:rPr>
        <w:t xml:space="preserve">3) </w:t>
      </w:r>
      <w:r>
        <w:rPr>
          <w:rStyle w:val="CenturySchoolbook"/>
        </w:rPr>
        <w:t>растений класса Однодольные;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43"/>
        </w:tabs>
        <w:spacing w:before="0" w:after="124" w:line="250" w:lineRule="exact"/>
        <w:ind w:left="360" w:firstLine="0"/>
        <w:jc w:val="left"/>
      </w:pPr>
      <w:r>
        <w:rPr>
          <w:rStyle w:val="CenturySchoolbook"/>
          <w:lang w:val="en-US"/>
        </w:rPr>
        <w:t xml:space="preserve">4) </w:t>
      </w:r>
      <w:r>
        <w:rPr>
          <w:rStyle w:val="CenturySchoolbook"/>
        </w:rPr>
        <w:t>растений класса Двудольные.</w:t>
      </w:r>
    </w:p>
    <w:p w:rsidR="00511E85" w:rsidRDefault="00511E85" w:rsidP="00511E85">
      <w:pPr>
        <w:pStyle w:val="a6"/>
        <w:numPr>
          <w:ilvl w:val="8"/>
          <w:numId w:val="1"/>
        </w:numPr>
        <w:shd w:val="clear" w:color="auto" w:fill="auto"/>
        <w:tabs>
          <w:tab w:val="left" w:pos="366"/>
        </w:tabs>
        <w:spacing w:before="0"/>
        <w:ind w:left="360" w:right="100" w:hanging="320"/>
      </w:pPr>
      <w:r>
        <w:rPr>
          <w:rStyle w:val="CenturySchoolbook"/>
        </w:rPr>
        <w:t>Система главного корня характерна для: а) редьки</w:t>
      </w:r>
      <w:r>
        <w:rPr>
          <w:rStyle w:val="CenturySchoolbook7"/>
        </w:rPr>
        <w:t xml:space="preserve"> дикой </w:t>
      </w:r>
      <w:r>
        <w:rPr>
          <w:rStyle w:val="CenturySchoolbook"/>
        </w:rPr>
        <w:t xml:space="preserve">б) клевера, в) пшеницы, г) одуванчика,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) петрушки, е) ржи ж) полыни,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 xml:space="preserve">) ячменя, и) капусты, к) люцерны, л) кукурузы м) верблюжьей колючки, </w:t>
      </w:r>
      <w:proofErr w:type="spellStart"/>
      <w:r>
        <w:rPr>
          <w:rStyle w:val="CenturySchoolbook"/>
        </w:rPr>
        <w:t>н</w:t>
      </w:r>
      <w:proofErr w:type="spellEnd"/>
      <w:r>
        <w:rPr>
          <w:rStyle w:val="CenturySchoolbook"/>
        </w:rPr>
        <w:t>) томатов.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38"/>
        </w:tabs>
        <w:spacing w:before="0" w:line="200" w:lineRule="exact"/>
        <w:ind w:left="360" w:firstLine="0"/>
        <w:jc w:val="left"/>
      </w:pPr>
      <w:r w:rsidRPr="002D30E0">
        <w:rPr>
          <w:rStyle w:val="CenturySchoolbook"/>
        </w:rPr>
        <w:t xml:space="preserve">1) </w:t>
      </w:r>
      <w:r>
        <w:rPr>
          <w:rStyle w:val="CenturySchoolbook"/>
        </w:rPr>
        <w:t xml:space="preserve">а, б,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ж, и, к, м, </w:t>
      </w:r>
      <w:proofErr w:type="spellStart"/>
      <w:r>
        <w:rPr>
          <w:rStyle w:val="CenturySchoolbook"/>
        </w:rPr>
        <w:t>н</w:t>
      </w:r>
      <w:proofErr w:type="spellEnd"/>
      <w:r>
        <w:rPr>
          <w:rStyle w:val="CenturySchoolbook"/>
        </w:rPr>
        <w:t xml:space="preserve">; </w:t>
      </w:r>
      <w:r w:rsidRPr="002D30E0">
        <w:rPr>
          <w:rStyle w:val="CenturySchoolbook"/>
        </w:rPr>
        <w:t xml:space="preserve">        </w:t>
      </w:r>
      <w:r>
        <w:rPr>
          <w:rStyle w:val="CenturySchoolbook"/>
        </w:rPr>
        <w:t xml:space="preserve">3) а, б,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е, ж, и, м, </w:t>
      </w:r>
      <w:proofErr w:type="spellStart"/>
      <w:r>
        <w:rPr>
          <w:rStyle w:val="CenturySchoolbook"/>
        </w:rPr>
        <w:t>н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48"/>
          <w:tab w:val="left" w:pos="3466"/>
        </w:tabs>
        <w:spacing w:before="0" w:after="47" w:line="200" w:lineRule="exact"/>
        <w:ind w:left="360" w:firstLine="0"/>
        <w:jc w:val="left"/>
      </w:pPr>
      <w:r w:rsidRPr="002D30E0">
        <w:rPr>
          <w:rStyle w:val="CenturySchoolbook"/>
        </w:rPr>
        <w:t xml:space="preserve">2) </w:t>
      </w:r>
      <w:r>
        <w:rPr>
          <w:rStyle w:val="CenturySchoolbook"/>
        </w:rPr>
        <w:t xml:space="preserve">а, б, в,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и, к, м, </w:t>
      </w:r>
      <w:proofErr w:type="spellStart"/>
      <w:r>
        <w:rPr>
          <w:rStyle w:val="CenturySchoolbook"/>
        </w:rPr>
        <w:t>н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 xml:space="preserve">4) б,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ж,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, к, л, м, н.</w:t>
      </w:r>
    </w:p>
    <w:p w:rsidR="00511E85" w:rsidRDefault="00511E85" w:rsidP="00511E85">
      <w:pPr>
        <w:pStyle w:val="a6"/>
        <w:numPr>
          <w:ilvl w:val="8"/>
          <w:numId w:val="1"/>
        </w:numPr>
        <w:shd w:val="clear" w:color="auto" w:fill="auto"/>
        <w:tabs>
          <w:tab w:val="left" w:pos="366"/>
        </w:tabs>
        <w:spacing w:before="0"/>
        <w:ind w:left="360" w:right="100" w:hanging="320"/>
      </w:pPr>
      <w:r>
        <w:rPr>
          <w:rStyle w:val="CenturySchoolbook"/>
        </w:rPr>
        <w:t xml:space="preserve">Система придаточных корней характерна для: а) картофеля, б) свеклы, в) пшеницы, г) одуванчика,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петрушки, е) ржи,</w:t>
      </w:r>
    </w:p>
    <w:p w:rsidR="00511E85" w:rsidRDefault="00511E85" w:rsidP="00511E85">
      <w:pPr>
        <w:pStyle w:val="a6"/>
        <w:shd w:val="clear" w:color="auto" w:fill="auto"/>
        <w:tabs>
          <w:tab w:val="left" w:pos="648"/>
        </w:tabs>
        <w:spacing w:before="0"/>
        <w:ind w:left="360" w:right="100" w:firstLine="0"/>
        <w:jc w:val="left"/>
      </w:pPr>
      <w:r>
        <w:rPr>
          <w:rStyle w:val="CenturySchoolbook"/>
        </w:rPr>
        <w:t>ж)</w:t>
      </w:r>
      <w:r>
        <w:rPr>
          <w:rStyle w:val="CenturySchoolbook"/>
        </w:rPr>
        <w:tab/>
        <w:t xml:space="preserve">полыни,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 xml:space="preserve">) ячменя, и) капусты, к) люцерны, л) кукурузы, м) моркови, </w:t>
      </w:r>
      <w:proofErr w:type="spellStart"/>
      <w:r>
        <w:rPr>
          <w:rStyle w:val="CenturySchoolbook"/>
        </w:rPr>
        <w:t>н</w:t>
      </w:r>
      <w:proofErr w:type="spellEnd"/>
      <w:r>
        <w:rPr>
          <w:rStyle w:val="CenturySchoolbook"/>
        </w:rPr>
        <w:t>) томатов.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34"/>
          <w:tab w:val="left" w:pos="3451"/>
        </w:tabs>
        <w:spacing w:before="0" w:line="200" w:lineRule="exact"/>
        <w:ind w:left="360" w:firstLine="0"/>
        <w:jc w:val="left"/>
      </w:pPr>
      <w:r>
        <w:rPr>
          <w:rStyle w:val="CenturySchoolbook"/>
          <w:lang w:val="en-US"/>
        </w:rPr>
        <w:t xml:space="preserve">1) </w:t>
      </w:r>
      <w:r>
        <w:rPr>
          <w:rStyle w:val="CenturySchoolbook"/>
        </w:rPr>
        <w:t xml:space="preserve">а, в, е, </w:t>
      </w:r>
      <w:proofErr w:type="spellStart"/>
      <w:r>
        <w:rPr>
          <w:rStyle w:val="CenturySchoolbook"/>
        </w:rPr>
        <w:t>н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 xml:space="preserve">3)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ж, и, к;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43"/>
          <w:tab w:val="left" w:pos="3461"/>
        </w:tabs>
        <w:spacing w:before="0" w:after="78" w:line="200" w:lineRule="exact"/>
        <w:ind w:left="360" w:firstLine="0"/>
        <w:jc w:val="left"/>
      </w:pPr>
      <w:r>
        <w:rPr>
          <w:rStyle w:val="CenturySchoolbook"/>
          <w:lang w:val="en-US"/>
        </w:rPr>
        <w:t xml:space="preserve">2) </w:t>
      </w:r>
      <w:r>
        <w:rPr>
          <w:rStyle w:val="CenturySchoolbook"/>
        </w:rPr>
        <w:t>б, г, е, м;</w:t>
      </w:r>
      <w:r>
        <w:rPr>
          <w:rStyle w:val="CenturySchoolbook"/>
        </w:rPr>
        <w:tab/>
        <w:t xml:space="preserve">4) в, е,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, л.</w:t>
      </w:r>
    </w:p>
    <w:p w:rsidR="00511E85" w:rsidRDefault="00511E85" w:rsidP="00511E85">
      <w:pPr>
        <w:pStyle w:val="a6"/>
        <w:shd w:val="clear" w:color="auto" w:fill="auto"/>
        <w:tabs>
          <w:tab w:val="left" w:pos="366"/>
        </w:tabs>
        <w:spacing w:before="0" w:after="26" w:line="200" w:lineRule="exact"/>
        <w:ind w:firstLine="0"/>
      </w:pPr>
      <w:r>
        <w:rPr>
          <w:rStyle w:val="CenturySchoolbook"/>
          <w:lang w:val="en-US"/>
        </w:rPr>
        <w:t>15.</w:t>
      </w:r>
      <w:r>
        <w:rPr>
          <w:rStyle w:val="CenturySchoolbook"/>
        </w:rPr>
        <w:t>Образованию придаточных корней способствует: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34"/>
        </w:tabs>
        <w:spacing w:before="0" w:line="254" w:lineRule="exact"/>
        <w:ind w:left="360" w:firstLine="0"/>
        <w:jc w:val="left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обрезка верхушки побега;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43"/>
        </w:tabs>
        <w:spacing w:before="0" w:line="254" w:lineRule="exact"/>
        <w:ind w:left="360" w:firstLine="0"/>
        <w:jc w:val="left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окучивание;</w:t>
      </w:r>
    </w:p>
    <w:p w:rsidR="00511E85" w:rsidRDefault="00511E85" w:rsidP="00511E85">
      <w:pPr>
        <w:pStyle w:val="a6"/>
        <w:shd w:val="clear" w:color="auto" w:fill="auto"/>
        <w:tabs>
          <w:tab w:val="left" w:pos="643"/>
        </w:tabs>
        <w:spacing w:before="0" w:line="254" w:lineRule="exact"/>
        <w:ind w:left="360" w:firstLine="0"/>
        <w:jc w:val="left"/>
      </w:pPr>
      <w:r>
        <w:rPr>
          <w:rStyle w:val="CenturySchoolbook"/>
          <w:lang w:val="en-US"/>
        </w:rPr>
        <w:t xml:space="preserve">   3)</w:t>
      </w:r>
      <w:r>
        <w:rPr>
          <w:rStyle w:val="CenturySchoolbook"/>
        </w:rPr>
        <w:tab/>
        <w:t>пикировка;</w:t>
      </w:r>
    </w:p>
    <w:p w:rsidR="00511E85" w:rsidRDefault="00511E85" w:rsidP="00511E85">
      <w:pPr>
        <w:pStyle w:val="a6"/>
        <w:shd w:val="clear" w:color="auto" w:fill="auto"/>
        <w:spacing w:before="0" w:after="128" w:line="254" w:lineRule="exact"/>
        <w:ind w:left="360" w:firstLine="0"/>
        <w:jc w:val="left"/>
      </w:pPr>
      <w:r>
        <w:rPr>
          <w:rStyle w:val="CenturySchoolbook"/>
        </w:rPr>
        <w:t xml:space="preserve">4) </w:t>
      </w:r>
      <w:proofErr w:type="spellStart"/>
      <w:r>
        <w:rPr>
          <w:rStyle w:val="CenturySchoolbook"/>
        </w:rPr>
        <w:t>пасынкование</w:t>
      </w:r>
      <w:proofErr w:type="spellEnd"/>
      <w:r>
        <w:rPr>
          <w:rStyle w:val="CenturySchoolbook"/>
        </w:rPr>
        <w:t>.</w:t>
      </w:r>
    </w:p>
    <w:p w:rsidR="00511E85" w:rsidRDefault="00511E85" w:rsidP="00511E85">
      <w:pPr>
        <w:pStyle w:val="a6"/>
        <w:shd w:val="clear" w:color="auto" w:fill="auto"/>
        <w:tabs>
          <w:tab w:val="left" w:pos="357"/>
        </w:tabs>
        <w:spacing w:before="0"/>
        <w:ind w:right="100" w:firstLine="0"/>
      </w:pPr>
      <w:r w:rsidRPr="002D30E0">
        <w:rPr>
          <w:rStyle w:val="CenturySchoolbook"/>
        </w:rPr>
        <w:t xml:space="preserve">16. </w:t>
      </w:r>
      <w:r>
        <w:rPr>
          <w:rStyle w:val="CenturySchoolbook"/>
        </w:rPr>
        <w:t xml:space="preserve">Укоренение усов земляники, веток ивы, тополей, </w:t>
      </w:r>
      <w:proofErr w:type="spellStart"/>
      <w:r>
        <w:rPr>
          <w:rStyle w:val="CenturySchoolbook"/>
        </w:rPr>
        <w:t>побего</w:t>
      </w:r>
      <w:proofErr w:type="spellEnd"/>
      <w:r>
        <w:rPr>
          <w:rStyle w:val="CenturySchoolbook"/>
        </w:rPr>
        <w:t xml:space="preserve">- </w:t>
      </w:r>
      <w:proofErr w:type="spellStart"/>
      <w:r>
        <w:rPr>
          <w:rStyle w:val="CenturySchoolbook"/>
        </w:rPr>
        <w:t>вых</w:t>
      </w:r>
      <w:proofErr w:type="spellEnd"/>
      <w:r>
        <w:rPr>
          <w:rStyle w:val="CenturySchoolbook"/>
        </w:rPr>
        <w:t xml:space="preserve"> черенков комнатных растений происходит при помощи корня(ей):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34"/>
        </w:tabs>
        <w:spacing w:before="0" w:line="254" w:lineRule="exact"/>
        <w:ind w:left="360" w:firstLine="0"/>
        <w:jc w:val="left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главного;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43"/>
        </w:tabs>
        <w:spacing w:before="0" w:line="254" w:lineRule="exact"/>
        <w:ind w:left="360" w:firstLine="0"/>
        <w:jc w:val="left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боковых;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43"/>
        </w:tabs>
        <w:spacing w:before="0" w:line="254" w:lineRule="exact"/>
        <w:ind w:left="360" w:firstLine="0"/>
        <w:jc w:val="left"/>
      </w:pPr>
      <w:r>
        <w:rPr>
          <w:rStyle w:val="CenturySchoolbook"/>
          <w:lang w:val="en-US"/>
        </w:rPr>
        <w:t>3)</w:t>
      </w:r>
      <w:r>
        <w:rPr>
          <w:rStyle w:val="CenturySchoolbook"/>
        </w:rPr>
        <w:t>придаточных;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48"/>
        </w:tabs>
        <w:spacing w:before="0" w:after="128" w:line="254" w:lineRule="exact"/>
        <w:ind w:left="360" w:firstLine="0"/>
        <w:jc w:val="left"/>
      </w:pPr>
      <w:r>
        <w:rPr>
          <w:rStyle w:val="CenturySchoolbook"/>
          <w:lang w:val="en-US"/>
        </w:rPr>
        <w:t>4)</w:t>
      </w:r>
      <w:r>
        <w:rPr>
          <w:rStyle w:val="CenturySchoolbook"/>
        </w:rPr>
        <w:t>боковых и придаточных.</w:t>
      </w:r>
    </w:p>
    <w:p w:rsidR="00511E85" w:rsidRDefault="00511E85" w:rsidP="00511E85">
      <w:pPr>
        <w:pStyle w:val="a6"/>
        <w:shd w:val="clear" w:color="auto" w:fill="auto"/>
        <w:tabs>
          <w:tab w:val="left" w:pos="362"/>
        </w:tabs>
        <w:spacing w:before="0"/>
        <w:ind w:right="100" w:firstLine="0"/>
      </w:pPr>
      <w:r w:rsidRPr="002D30E0">
        <w:rPr>
          <w:rStyle w:val="CenturySchoolbook"/>
        </w:rPr>
        <w:lastRenderedPageBreak/>
        <w:t>17.</w:t>
      </w:r>
      <w:r>
        <w:rPr>
          <w:rStyle w:val="CenturySchoolbook"/>
        </w:rPr>
        <w:t>По внешнему виду корни бывают: а) цилиндрические, б) бо</w:t>
      </w:r>
      <w:r>
        <w:rPr>
          <w:rStyle w:val="CenturySchoolbook"/>
        </w:rPr>
        <w:softHyphen/>
        <w:t xml:space="preserve">ковые, в) конические, г) нитевидные,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) паутинообразные, е) </w:t>
      </w:r>
      <w:proofErr w:type="spellStart"/>
      <w:r>
        <w:rPr>
          <w:rStyle w:val="CenturySchoolbook"/>
        </w:rPr>
        <w:t>симподиальные</w:t>
      </w:r>
      <w:proofErr w:type="spellEnd"/>
      <w:r>
        <w:rPr>
          <w:rStyle w:val="CenturySchoolbook"/>
        </w:rPr>
        <w:t>.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34"/>
          <w:tab w:val="left" w:pos="3446"/>
        </w:tabs>
        <w:spacing w:before="0" w:line="200" w:lineRule="exact"/>
        <w:ind w:left="360" w:firstLine="0"/>
        <w:jc w:val="left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а, в, е;</w:t>
      </w:r>
      <w:r>
        <w:rPr>
          <w:rStyle w:val="CenturySchoolbook"/>
        </w:rPr>
        <w:tab/>
        <w:t>3) а, в, г;</w:t>
      </w:r>
    </w:p>
    <w:p w:rsidR="00511E85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38"/>
          <w:tab w:val="left" w:pos="3456"/>
        </w:tabs>
        <w:spacing w:before="0" w:line="200" w:lineRule="exact"/>
        <w:ind w:left="360" w:firstLine="0"/>
        <w:jc w:val="left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 xml:space="preserve">б,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4) а, б, г.</w:t>
      </w:r>
    </w:p>
    <w:p w:rsidR="00511E85" w:rsidRDefault="00511E85" w:rsidP="00511E85">
      <w:pPr>
        <w:rPr>
          <w:rFonts w:cs="Times New Roman"/>
        </w:rPr>
      </w:pPr>
    </w:p>
    <w:p w:rsidR="00511E85" w:rsidRDefault="00511E85" w:rsidP="00511E85">
      <w:pPr>
        <w:pStyle w:val="a6"/>
        <w:shd w:val="clear" w:color="auto" w:fill="auto"/>
        <w:spacing w:before="0" w:line="200" w:lineRule="exact"/>
        <w:ind w:left="320"/>
      </w:pPr>
      <w:r>
        <w:rPr>
          <w:rStyle w:val="CenturySchoolbook"/>
        </w:rPr>
        <w:t>18</w:t>
      </w:r>
      <w:r>
        <w:rPr>
          <w:rStyle w:val="CenturySchoolbook10"/>
        </w:rPr>
        <w:t xml:space="preserve"> Корни</w:t>
      </w:r>
      <w:r>
        <w:rPr>
          <w:rStyle w:val="CenturySchoolbook"/>
        </w:rPr>
        <w:t xml:space="preserve"> у ржи, пшеницы, лука имеют форму:</w:t>
      </w:r>
    </w:p>
    <w:p w:rsidR="00511E85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584"/>
        </w:tabs>
        <w:spacing w:before="0" w:line="250" w:lineRule="exact"/>
        <w:ind w:left="320" w:firstLine="0"/>
        <w:jc w:val="left"/>
      </w:pPr>
      <w:r>
        <w:rPr>
          <w:rStyle w:val="CenturySchoolbook"/>
        </w:rPr>
        <w:t>цилиндрическую;</w:t>
      </w:r>
    </w:p>
    <w:p w:rsidR="00511E85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584"/>
        </w:tabs>
        <w:spacing w:before="0" w:line="250" w:lineRule="exact"/>
        <w:ind w:left="320" w:firstLine="0"/>
        <w:jc w:val="left"/>
      </w:pPr>
      <w:r>
        <w:rPr>
          <w:rStyle w:val="CenturySchoolbook"/>
        </w:rPr>
        <w:t>нитевидную;</w:t>
      </w:r>
    </w:p>
    <w:p w:rsidR="00511E85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584"/>
        </w:tabs>
        <w:spacing w:before="0" w:line="250" w:lineRule="exact"/>
        <w:ind w:left="320" w:firstLine="0"/>
        <w:jc w:val="left"/>
      </w:pPr>
      <w:r>
        <w:rPr>
          <w:rStyle w:val="CenturySchoolbook"/>
        </w:rPr>
        <w:t>коническую;</w:t>
      </w:r>
    </w:p>
    <w:p w:rsidR="00511E85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589"/>
        </w:tabs>
        <w:spacing w:before="0" w:after="120" w:line="250" w:lineRule="exact"/>
        <w:ind w:left="320" w:firstLine="0"/>
        <w:jc w:val="left"/>
      </w:pPr>
      <w:r>
        <w:rPr>
          <w:rStyle w:val="CenturySchoolbook"/>
        </w:rPr>
        <w:t>нет правильного варианта ответа.</w:t>
      </w:r>
    </w:p>
    <w:p w:rsidR="00511E85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294"/>
        </w:tabs>
        <w:spacing w:before="0" w:line="250" w:lineRule="exact"/>
        <w:ind w:left="320" w:right="20"/>
      </w:pPr>
      <w:r>
        <w:rPr>
          <w:rStyle w:val="CenturySchoolbook"/>
        </w:rPr>
        <w:t>Рост корней замедляется при: а) засухе, б) недостатке угле</w:t>
      </w:r>
      <w:r>
        <w:rPr>
          <w:rStyle w:val="CenturySchoolbook"/>
        </w:rPr>
        <w:softHyphen/>
        <w:t xml:space="preserve">кислого газа в почве, в) низкой температуре, г) недостатке хлорофилла в зоне роста корня,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недостатке кислорода</w:t>
      </w:r>
    </w:p>
    <w:p w:rsidR="00511E85" w:rsidRDefault="00511E85" w:rsidP="00511E85">
      <w:pPr>
        <w:pStyle w:val="a6"/>
        <w:shd w:val="clear" w:color="auto" w:fill="auto"/>
        <w:spacing w:before="0" w:line="250" w:lineRule="exact"/>
        <w:ind w:left="320" w:firstLine="0"/>
        <w:jc w:val="left"/>
      </w:pPr>
      <w:r>
        <w:rPr>
          <w:rStyle w:val="CenturySchoolbook"/>
        </w:rPr>
        <w:t>в почве.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74"/>
          <w:tab w:val="left" w:pos="3387"/>
        </w:tabs>
        <w:spacing w:before="0" w:after="74" w:line="200" w:lineRule="exact"/>
        <w:ind w:left="320" w:firstLine="0"/>
        <w:jc w:val="left"/>
      </w:pPr>
      <w:r>
        <w:rPr>
          <w:rStyle w:val="CenturySchoolbook"/>
        </w:rPr>
        <w:t xml:space="preserve">а,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 xml:space="preserve">3) а,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4"/>
          <w:tab w:val="left" w:pos="3392"/>
        </w:tabs>
        <w:spacing w:before="0" w:after="78" w:line="200" w:lineRule="exact"/>
        <w:ind w:left="320" w:firstLine="0"/>
        <w:jc w:val="left"/>
      </w:pPr>
      <w:r>
        <w:rPr>
          <w:rStyle w:val="CenturySchoolbook"/>
        </w:rPr>
        <w:t xml:space="preserve">а, б,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4) а, в, г, д.</w:t>
      </w:r>
    </w:p>
    <w:p w:rsidR="00511E85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08"/>
        </w:tabs>
        <w:spacing w:before="0" w:after="26" w:line="200" w:lineRule="exact"/>
        <w:ind w:left="320"/>
      </w:pPr>
      <w:r>
        <w:rPr>
          <w:rStyle w:val="CenturySchoolbook"/>
        </w:rPr>
        <w:t>Образованию боковых корней способствует: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74"/>
        </w:tabs>
        <w:spacing w:before="0" w:line="254" w:lineRule="exact"/>
        <w:ind w:left="320" w:firstLine="0"/>
        <w:jc w:val="left"/>
      </w:pPr>
      <w:r>
        <w:rPr>
          <w:rStyle w:val="CenturySchoolbook"/>
        </w:rPr>
        <w:t>обрезка верхушки побега;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79"/>
        </w:tabs>
        <w:spacing w:before="0" w:line="254" w:lineRule="exact"/>
        <w:ind w:left="320" w:firstLine="0"/>
        <w:jc w:val="left"/>
      </w:pPr>
      <w:r>
        <w:rPr>
          <w:rStyle w:val="CenturySchoolbook"/>
        </w:rPr>
        <w:t>окучивание;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9"/>
        </w:tabs>
        <w:spacing w:before="0" w:line="254" w:lineRule="exact"/>
        <w:ind w:left="320" w:firstLine="0"/>
        <w:jc w:val="left"/>
      </w:pPr>
      <w:r>
        <w:rPr>
          <w:rStyle w:val="CenturySchoolbook"/>
        </w:rPr>
        <w:t>пикировка;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9"/>
        </w:tabs>
        <w:spacing w:before="0" w:after="164" w:line="254" w:lineRule="exact"/>
        <w:ind w:left="320" w:firstLine="0"/>
        <w:jc w:val="left"/>
      </w:pPr>
      <w:proofErr w:type="spellStart"/>
      <w:r>
        <w:rPr>
          <w:rStyle w:val="CenturySchoolbook"/>
        </w:rPr>
        <w:t>пасынкование</w:t>
      </w:r>
      <w:proofErr w:type="spellEnd"/>
      <w:r>
        <w:rPr>
          <w:rStyle w:val="CenturySchoolbook"/>
        </w:rPr>
        <w:t>.</w:t>
      </w:r>
    </w:p>
    <w:p w:rsidR="00511E85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18"/>
        </w:tabs>
        <w:spacing w:before="0" w:after="26" w:line="200" w:lineRule="exact"/>
        <w:ind w:left="320"/>
      </w:pPr>
      <w:r>
        <w:rPr>
          <w:rStyle w:val="CenturySchoolbook"/>
        </w:rPr>
        <w:t>Пересадка молодых растений с удалением кончика корня —</w:t>
      </w:r>
    </w:p>
    <w:p w:rsidR="00511E85" w:rsidRDefault="00511E85" w:rsidP="00511E85">
      <w:pPr>
        <w:pStyle w:val="a6"/>
        <w:shd w:val="clear" w:color="auto" w:fill="auto"/>
        <w:spacing w:before="0" w:after="74" w:line="200" w:lineRule="exact"/>
        <w:ind w:left="320" w:firstLine="0"/>
        <w:jc w:val="left"/>
      </w:pPr>
      <w:r>
        <w:rPr>
          <w:rStyle w:val="CenturySchoolbook"/>
        </w:rPr>
        <w:t>это: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79"/>
          <w:tab w:val="left" w:pos="3387"/>
        </w:tabs>
        <w:spacing w:before="0" w:after="74" w:line="200" w:lineRule="exact"/>
        <w:ind w:left="320" w:firstLine="0"/>
        <w:jc w:val="left"/>
      </w:pPr>
      <w:proofErr w:type="spellStart"/>
      <w:r>
        <w:rPr>
          <w:rStyle w:val="CenturySchoolbook"/>
        </w:rPr>
        <w:t>пасынкование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3) прививка;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4"/>
          <w:tab w:val="left" w:pos="3397"/>
        </w:tabs>
        <w:spacing w:before="0" w:after="45" w:line="200" w:lineRule="exact"/>
        <w:ind w:left="320" w:firstLine="0"/>
        <w:jc w:val="left"/>
      </w:pPr>
      <w:r>
        <w:rPr>
          <w:rStyle w:val="CenturySchoolbook"/>
        </w:rPr>
        <w:t>черенкование;</w:t>
      </w:r>
      <w:r>
        <w:rPr>
          <w:rStyle w:val="CenturySchoolbook"/>
        </w:rPr>
        <w:tab/>
        <w:t>4) пикировка.</w:t>
      </w:r>
    </w:p>
    <w:p w:rsidR="00511E85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18"/>
        </w:tabs>
        <w:spacing w:before="0" w:line="254" w:lineRule="exact"/>
        <w:ind w:left="320" w:right="20"/>
      </w:pPr>
      <w:r>
        <w:rPr>
          <w:rStyle w:val="CenturySchoolbook"/>
        </w:rPr>
        <w:t>Корень растет в течение всей жизни за счет деления кле</w:t>
      </w:r>
      <w:r>
        <w:rPr>
          <w:rStyle w:val="CenturySchoolbook"/>
        </w:rPr>
        <w:softHyphen/>
        <w:t>ток, расположенных: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79"/>
        </w:tabs>
        <w:spacing w:before="0" w:line="259" w:lineRule="exact"/>
        <w:ind w:left="320" w:firstLine="0"/>
        <w:jc w:val="left"/>
      </w:pPr>
      <w:r>
        <w:rPr>
          <w:rStyle w:val="CenturySchoolbook"/>
        </w:rPr>
        <w:t>в верхушке корня;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4"/>
        </w:tabs>
        <w:spacing w:before="0" w:line="259" w:lineRule="exact"/>
        <w:ind w:left="320" w:firstLine="0"/>
        <w:jc w:val="left"/>
      </w:pPr>
      <w:r>
        <w:rPr>
          <w:rStyle w:val="CenturySchoolbook"/>
        </w:rPr>
        <w:t>у основания корня;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9"/>
        </w:tabs>
        <w:spacing w:before="0" w:line="259" w:lineRule="exact"/>
        <w:ind w:left="320" w:firstLine="0"/>
        <w:jc w:val="left"/>
      </w:pPr>
      <w:r>
        <w:rPr>
          <w:rStyle w:val="CenturySchoolbook"/>
        </w:rPr>
        <w:t>в зоне роста;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94"/>
        </w:tabs>
        <w:spacing w:before="0" w:after="124" w:line="259" w:lineRule="exact"/>
        <w:ind w:left="320" w:firstLine="0"/>
        <w:jc w:val="left"/>
      </w:pPr>
      <w:r>
        <w:rPr>
          <w:rStyle w:val="CenturySchoolbook"/>
        </w:rPr>
        <w:t>в местах ветвления корня.</w:t>
      </w:r>
    </w:p>
    <w:p w:rsidR="00511E85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22"/>
        </w:tabs>
        <w:spacing w:before="0" w:line="254" w:lineRule="exact"/>
        <w:ind w:left="320" w:right="20"/>
      </w:pPr>
      <w:r>
        <w:rPr>
          <w:rStyle w:val="CenturySchoolbook"/>
        </w:rPr>
        <w:t>Рост корня в длину и образование других клеток корня происходит в результате деления клеток: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79"/>
          <w:tab w:val="left" w:pos="3387"/>
        </w:tabs>
        <w:spacing w:before="0" w:after="93" w:line="200" w:lineRule="exact"/>
        <w:ind w:left="320" w:firstLine="0"/>
        <w:jc w:val="left"/>
      </w:pPr>
      <w:r>
        <w:rPr>
          <w:rStyle w:val="CenturySchoolbook"/>
        </w:rPr>
        <w:t>боковой меристемы;</w:t>
      </w:r>
      <w:r>
        <w:rPr>
          <w:rStyle w:val="CenturySchoolbook"/>
        </w:rPr>
        <w:tab/>
        <w:t>3) верхушечной меристемы;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9"/>
          <w:tab w:val="left" w:pos="3397"/>
        </w:tabs>
        <w:spacing w:before="0" w:after="131" w:line="200" w:lineRule="exact"/>
        <w:ind w:left="320" w:firstLine="0"/>
        <w:jc w:val="left"/>
      </w:pPr>
      <w:r>
        <w:rPr>
          <w:rStyle w:val="CenturySchoolbook"/>
        </w:rPr>
        <w:t>зоны роста;</w:t>
      </w:r>
      <w:r>
        <w:rPr>
          <w:rStyle w:val="CenturySchoolbook"/>
        </w:rPr>
        <w:tab/>
        <w:t>4) камбия.</w:t>
      </w:r>
    </w:p>
    <w:p w:rsidR="00511E85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46"/>
        </w:tabs>
        <w:spacing w:before="0" w:after="83" w:line="200" w:lineRule="exact"/>
        <w:ind w:left="320"/>
      </w:pPr>
      <w:r>
        <w:rPr>
          <w:rStyle w:val="CenturySchoolbook"/>
        </w:rPr>
        <w:t>На кончике корня находится: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79"/>
          <w:tab w:val="left" w:pos="3387"/>
        </w:tabs>
        <w:spacing w:before="0" w:after="93" w:line="200" w:lineRule="exact"/>
        <w:ind w:left="320" w:firstLine="0"/>
        <w:jc w:val="left"/>
      </w:pPr>
      <w:r>
        <w:rPr>
          <w:rStyle w:val="CenturySchoolbook"/>
        </w:rPr>
        <w:t>зона деления;</w:t>
      </w:r>
      <w:r>
        <w:rPr>
          <w:rStyle w:val="CenturySchoolbook"/>
        </w:rPr>
        <w:tab/>
        <w:t>3) центральный цилиндр;</w:t>
      </w:r>
    </w:p>
    <w:p w:rsidR="00511E85" w:rsidRPr="002D30E0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94"/>
          <w:tab w:val="left" w:pos="3397"/>
        </w:tabs>
        <w:spacing w:before="0" w:line="200" w:lineRule="exact"/>
        <w:ind w:left="320" w:firstLine="0"/>
        <w:jc w:val="left"/>
      </w:pPr>
      <w:r>
        <w:rPr>
          <w:rStyle w:val="CenturySchoolbook"/>
        </w:rPr>
        <w:t>зона роста;</w:t>
      </w:r>
      <w:r>
        <w:rPr>
          <w:rStyle w:val="CenturySchoolbook"/>
        </w:rPr>
        <w:tab/>
        <w:t>4) корневой чехлик.</w:t>
      </w:r>
    </w:p>
    <w:p w:rsidR="00511E85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56"/>
        </w:tabs>
        <w:spacing w:before="0" w:after="96"/>
        <w:ind w:left="360" w:right="80" w:hanging="340"/>
      </w:pPr>
      <w:r>
        <w:rPr>
          <w:rStyle w:val="CenturySchoolbook"/>
        </w:rPr>
        <w:t>Клетки корневого чехлика: а) защищают клетки зоны р</w:t>
      </w:r>
      <w:r>
        <w:rPr>
          <w:rStyle w:val="CenturySchoolbook"/>
          <w:vertAlign w:val="subscript"/>
        </w:rPr>
        <w:t xml:space="preserve">0с </w:t>
      </w:r>
      <w:r>
        <w:rPr>
          <w:rStyle w:val="CenturySchoolbook"/>
        </w:rPr>
        <w:t xml:space="preserve">та, б) защищают клетки зоны деления, в) наружные посте пенно </w:t>
      </w:r>
      <w:proofErr w:type="spellStart"/>
      <w:r>
        <w:rPr>
          <w:rStyle w:val="CenturySchoolbook"/>
        </w:rPr>
        <w:t>слущиваются</w:t>
      </w:r>
      <w:proofErr w:type="spellEnd"/>
      <w:r>
        <w:rPr>
          <w:rStyle w:val="CenturySchoolbook"/>
        </w:rPr>
        <w:t xml:space="preserve">, а изнутри </w:t>
      </w:r>
      <w:r>
        <w:rPr>
          <w:rStyle w:val="CenturySchoolbook"/>
        </w:rPr>
        <w:lastRenderedPageBreak/>
        <w:t xml:space="preserve">нарастают новые, г) </w:t>
      </w:r>
      <w:proofErr w:type="spellStart"/>
      <w:r>
        <w:rPr>
          <w:rStyle w:val="CenturySchoolbook"/>
        </w:rPr>
        <w:t>посто</w:t>
      </w:r>
      <w:proofErr w:type="spellEnd"/>
      <w:r>
        <w:rPr>
          <w:rStyle w:val="CenturySchoolbook"/>
        </w:rPr>
        <w:t xml:space="preserve"> </w:t>
      </w:r>
      <w:proofErr w:type="spellStart"/>
      <w:r>
        <w:rPr>
          <w:rStyle w:val="CenturySchoolbook"/>
        </w:rPr>
        <w:t>янно</w:t>
      </w:r>
      <w:proofErr w:type="spellEnd"/>
      <w:r>
        <w:rPr>
          <w:rStyle w:val="CenturySchoolbook"/>
        </w:rPr>
        <w:t xml:space="preserve"> делятся и растут,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синтезируют и выделяют к утиц е) выделяют обильную слизь.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34"/>
          <w:tab w:val="left" w:pos="3451"/>
        </w:tabs>
        <w:spacing w:before="0" w:after="14" w:line="200" w:lineRule="exact"/>
        <w:ind w:left="360" w:firstLine="0"/>
        <w:jc w:val="left"/>
      </w:pPr>
      <w:r>
        <w:rPr>
          <w:rStyle w:val="CenturySchoolbook"/>
        </w:rPr>
        <w:t>а, в, е;</w:t>
      </w:r>
      <w:r>
        <w:rPr>
          <w:rStyle w:val="CenturySchoolbook"/>
        </w:rPr>
        <w:tab/>
        <w:t>3) б, г, е;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869"/>
          <w:tab w:val="left" w:pos="3456"/>
        </w:tabs>
        <w:spacing w:before="0" w:after="98" w:line="200" w:lineRule="exact"/>
        <w:ind w:left="360" w:firstLine="0"/>
        <w:jc w:val="left"/>
      </w:pPr>
      <w:r>
        <w:rPr>
          <w:rStyle w:val="CenturySchoolbook"/>
        </w:rPr>
        <w:t>6,</w:t>
      </w:r>
      <w:r>
        <w:rPr>
          <w:rStyle w:val="CenturySchoolbook"/>
        </w:rPr>
        <w:tab/>
        <w:t>в, е;</w:t>
      </w:r>
      <w:r>
        <w:rPr>
          <w:rStyle w:val="CenturySchoolbook"/>
        </w:rPr>
        <w:tab/>
        <w:t>4) а, в, д.</w:t>
      </w:r>
    </w:p>
    <w:p w:rsidR="00511E85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61"/>
        </w:tabs>
        <w:spacing w:before="0" w:after="100" w:line="250" w:lineRule="exact"/>
        <w:ind w:left="360" w:right="80" w:hanging="340"/>
      </w:pPr>
      <w:r>
        <w:rPr>
          <w:rStyle w:val="CenturySchoolbook"/>
        </w:rPr>
        <w:t>Корень имеет ткани: а) эпидермис, б) хлоренхиму, в) па</w:t>
      </w:r>
      <w:r>
        <w:rPr>
          <w:rStyle w:val="CenturySchoolbook"/>
        </w:rPr>
        <w:softHyphen/>
        <w:t xml:space="preserve">ренхиму, г) проводящую,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образовательную, е) механи</w:t>
      </w:r>
      <w:r>
        <w:rPr>
          <w:rStyle w:val="CenturySchoolbook"/>
        </w:rPr>
        <w:softHyphen/>
        <w:t xml:space="preserve">ческую, ж) </w:t>
      </w:r>
      <w:proofErr w:type="spellStart"/>
      <w:r>
        <w:rPr>
          <w:rStyle w:val="CenturySchoolbook"/>
        </w:rPr>
        <w:t>ризодермис</w:t>
      </w:r>
      <w:proofErr w:type="spellEnd"/>
      <w:r>
        <w:rPr>
          <w:rStyle w:val="CenturySchoolbook"/>
        </w:rPr>
        <w:t xml:space="preserve">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) пробку.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34"/>
          <w:tab w:val="left" w:pos="3446"/>
        </w:tabs>
        <w:spacing w:before="0" w:after="14" w:line="200" w:lineRule="exact"/>
        <w:ind w:left="360" w:firstLine="0"/>
        <w:jc w:val="left"/>
      </w:pPr>
      <w:r>
        <w:rPr>
          <w:rStyle w:val="CenturySchoolbook"/>
        </w:rPr>
        <w:t xml:space="preserve">а, б,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е,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 xml:space="preserve">3) в,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е, ж,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43"/>
          <w:tab w:val="left" w:pos="3456"/>
        </w:tabs>
        <w:spacing w:before="0" w:after="100" w:line="200" w:lineRule="exact"/>
        <w:ind w:left="360" w:firstLine="0"/>
        <w:jc w:val="left"/>
      </w:pPr>
      <w:r>
        <w:rPr>
          <w:rStyle w:val="CenturySchoolbook"/>
        </w:rPr>
        <w:t xml:space="preserve">а, б, в, г, е,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 xml:space="preserve">4) б,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е, ж,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.</w:t>
      </w:r>
    </w:p>
    <w:p w:rsidR="00511E85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61"/>
        </w:tabs>
        <w:spacing w:before="0" w:after="104" w:line="254" w:lineRule="exact"/>
        <w:ind w:left="360" w:right="80" w:hanging="340"/>
      </w:pPr>
      <w:r>
        <w:rPr>
          <w:rStyle w:val="CenturySchoolbook"/>
        </w:rPr>
        <w:t>Зоны корня имеют названия — зона: а) деления, б) размно</w:t>
      </w:r>
      <w:r>
        <w:rPr>
          <w:rStyle w:val="CenturySchoolbook"/>
        </w:rPr>
        <w:softHyphen/>
        <w:t xml:space="preserve">жения, в) всасывания, г) проведения,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роста, е) запасания.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34"/>
          <w:tab w:val="left" w:pos="3446"/>
        </w:tabs>
        <w:spacing w:before="0" w:after="18" w:line="200" w:lineRule="exact"/>
        <w:ind w:left="360" w:firstLine="0"/>
        <w:jc w:val="left"/>
      </w:pPr>
      <w:r>
        <w:rPr>
          <w:rStyle w:val="CenturySchoolbook"/>
        </w:rPr>
        <w:t>а, б, г, е;</w:t>
      </w:r>
      <w:r>
        <w:rPr>
          <w:rStyle w:val="CenturySchoolbook"/>
        </w:rPr>
        <w:tab/>
        <w:t xml:space="preserve">3) а, в,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43"/>
          <w:tab w:val="left" w:pos="3456"/>
        </w:tabs>
        <w:spacing w:before="0" w:after="134" w:line="200" w:lineRule="exact"/>
        <w:ind w:left="360" w:firstLine="0"/>
        <w:jc w:val="left"/>
      </w:pPr>
      <w:r>
        <w:rPr>
          <w:rStyle w:val="CenturySchoolbook"/>
        </w:rPr>
        <w:t>а, б, в, г;</w:t>
      </w:r>
      <w:r>
        <w:rPr>
          <w:rStyle w:val="CenturySchoolbook"/>
        </w:rPr>
        <w:tab/>
        <w:t xml:space="preserve">4) б,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е.</w:t>
      </w:r>
    </w:p>
    <w:p w:rsidR="00511E85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51"/>
        </w:tabs>
        <w:spacing w:before="0" w:after="18" w:line="200" w:lineRule="exact"/>
        <w:ind w:left="360" w:hanging="340"/>
      </w:pPr>
      <w:r>
        <w:rPr>
          <w:rStyle w:val="CenturySchoolbook"/>
        </w:rPr>
        <w:t>Зона роста корня имеет второе название — зона: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34"/>
          <w:tab w:val="left" w:pos="3446"/>
        </w:tabs>
        <w:spacing w:before="0" w:after="18" w:line="200" w:lineRule="exact"/>
        <w:ind w:left="360" w:firstLine="0"/>
        <w:jc w:val="left"/>
      </w:pPr>
      <w:r>
        <w:rPr>
          <w:rStyle w:val="CenturySchoolbook"/>
        </w:rPr>
        <w:t>ветвления;</w:t>
      </w:r>
      <w:r>
        <w:rPr>
          <w:rStyle w:val="CenturySchoolbook"/>
        </w:rPr>
        <w:tab/>
        <w:t>3) поглощения;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38"/>
          <w:tab w:val="left" w:pos="3451"/>
        </w:tabs>
        <w:spacing w:before="0" w:after="98" w:line="200" w:lineRule="exact"/>
        <w:ind w:left="360" w:firstLine="0"/>
        <w:jc w:val="left"/>
      </w:pPr>
      <w:r>
        <w:rPr>
          <w:rStyle w:val="CenturySchoolbook"/>
        </w:rPr>
        <w:t>растяжения;</w:t>
      </w:r>
      <w:r>
        <w:rPr>
          <w:rStyle w:val="CenturySchoolbook"/>
        </w:rPr>
        <w:tab/>
        <w:t>4) всасывания.</w:t>
      </w:r>
    </w:p>
    <w:p w:rsidR="00511E85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56"/>
        </w:tabs>
        <w:spacing w:before="0" w:after="100" w:line="250" w:lineRule="exact"/>
        <w:ind w:left="360" w:right="80" w:hanging="340"/>
      </w:pPr>
      <w:r>
        <w:rPr>
          <w:rStyle w:val="CenturySchoolbook"/>
        </w:rPr>
        <w:t>В корне растения зона всасывания по-другому называется зоной: а) растяжения, б) ветвления, в) поглощения, г) кор</w:t>
      </w:r>
      <w:r>
        <w:rPr>
          <w:rStyle w:val="CenturySchoolbook"/>
        </w:rPr>
        <w:softHyphen/>
        <w:t xml:space="preserve">невых волосков,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проведения.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34"/>
          <w:tab w:val="left" w:pos="3442"/>
        </w:tabs>
        <w:spacing w:before="0" w:after="23" w:line="200" w:lineRule="exact"/>
        <w:ind w:left="360" w:firstLine="0"/>
        <w:jc w:val="left"/>
      </w:pPr>
      <w:r>
        <w:rPr>
          <w:rStyle w:val="CenturySchoolbook"/>
        </w:rPr>
        <w:t>а, б;</w:t>
      </w:r>
      <w:r>
        <w:rPr>
          <w:rStyle w:val="CenturySchoolbook"/>
        </w:rPr>
        <w:tab/>
        <w:t>3) в, г;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874"/>
          <w:tab w:val="left" w:pos="3446"/>
        </w:tabs>
        <w:spacing w:before="0" w:after="138" w:line="200" w:lineRule="exact"/>
        <w:ind w:left="360" w:firstLine="0"/>
        <w:jc w:val="left"/>
      </w:pPr>
      <w:r>
        <w:rPr>
          <w:rStyle w:val="CenturySchoolbook"/>
        </w:rPr>
        <w:t>6,</w:t>
      </w:r>
      <w:r>
        <w:rPr>
          <w:rStyle w:val="CenturySchoolbook"/>
        </w:rPr>
        <w:tab/>
        <w:t>в, г;</w:t>
      </w:r>
      <w:r>
        <w:rPr>
          <w:rStyle w:val="CenturySchoolbook"/>
        </w:rPr>
        <w:tab/>
        <w:t>4) в, г, д.</w:t>
      </w:r>
    </w:p>
    <w:p w:rsidR="00511E85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61"/>
        </w:tabs>
        <w:spacing w:before="0" w:after="18" w:line="200" w:lineRule="exact"/>
        <w:ind w:left="360" w:hanging="340"/>
      </w:pPr>
      <w:r>
        <w:rPr>
          <w:rStyle w:val="CenturySchoolbook"/>
        </w:rPr>
        <w:t>В корне зону проведения иначе называют зоной: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29"/>
          <w:tab w:val="left" w:pos="3437"/>
        </w:tabs>
        <w:spacing w:before="0" w:after="18" w:line="200" w:lineRule="exact"/>
        <w:ind w:left="360" w:firstLine="0"/>
        <w:jc w:val="left"/>
      </w:pPr>
      <w:r>
        <w:rPr>
          <w:rStyle w:val="CenturySchoolbook"/>
        </w:rPr>
        <w:t>ветвления;</w:t>
      </w:r>
      <w:r>
        <w:rPr>
          <w:rStyle w:val="CenturySchoolbook"/>
        </w:rPr>
        <w:tab/>
        <w:t>3)деления;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38"/>
          <w:tab w:val="left" w:pos="3446"/>
        </w:tabs>
        <w:spacing w:before="0" w:after="98" w:line="200" w:lineRule="exact"/>
        <w:ind w:left="360" w:firstLine="0"/>
        <w:jc w:val="left"/>
      </w:pPr>
      <w:r>
        <w:rPr>
          <w:rStyle w:val="CenturySchoolbook"/>
        </w:rPr>
        <w:t>растяжения;</w:t>
      </w:r>
      <w:r>
        <w:rPr>
          <w:rStyle w:val="CenturySchoolbook"/>
        </w:rPr>
        <w:tab/>
        <w:t>4) поглощения.</w:t>
      </w:r>
    </w:p>
    <w:p w:rsidR="00511E85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51"/>
        </w:tabs>
        <w:spacing w:before="0" w:after="100" w:line="250" w:lineRule="exact"/>
        <w:ind w:left="360" w:right="80" w:hanging="340"/>
      </w:pPr>
      <w:r>
        <w:rPr>
          <w:rStyle w:val="CenturySchoolbook"/>
        </w:rPr>
        <w:t>Укажите правильную последовательность расположения структур на поперечном разрезе корня древесного двудоль</w:t>
      </w:r>
      <w:r>
        <w:rPr>
          <w:rStyle w:val="CenturySchoolbook"/>
        </w:rPr>
        <w:softHyphen/>
        <w:t xml:space="preserve">ного растения, начиная с наружной: а) эндодерма, б) </w:t>
      </w:r>
      <w:proofErr w:type="spellStart"/>
      <w:r>
        <w:rPr>
          <w:rStyle w:val="CenturySchoolbook"/>
        </w:rPr>
        <w:t>ризо</w:t>
      </w:r>
      <w:r>
        <w:rPr>
          <w:rStyle w:val="CenturySchoolbook"/>
        </w:rPr>
        <w:softHyphen/>
        <w:t>дермис</w:t>
      </w:r>
      <w:proofErr w:type="spellEnd"/>
      <w:r>
        <w:rPr>
          <w:rStyle w:val="CenturySchoolbook"/>
        </w:rPr>
        <w:t>, в) центральный цилиндр, г) паренхима коры.</w:t>
      </w:r>
    </w:p>
    <w:p w:rsidR="00511E85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29"/>
          <w:tab w:val="left" w:pos="3437"/>
        </w:tabs>
        <w:spacing w:before="0" w:after="18" w:line="200" w:lineRule="exact"/>
        <w:ind w:left="360" w:firstLine="0"/>
        <w:jc w:val="left"/>
      </w:pPr>
      <w:r>
        <w:rPr>
          <w:rStyle w:val="CenturySchoolbook"/>
        </w:rPr>
        <w:t>а, б, г, в;</w:t>
      </w:r>
      <w:r>
        <w:rPr>
          <w:rStyle w:val="CenturySchoolbook"/>
        </w:rPr>
        <w:tab/>
        <w:t>3) б, а, г, в;</w:t>
      </w:r>
    </w:p>
    <w:p w:rsidR="00511E85" w:rsidRPr="002D30E0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43"/>
          <w:tab w:val="left" w:pos="3451"/>
        </w:tabs>
        <w:spacing w:before="0" w:line="200" w:lineRule="exact"/>
        <w:ind w:left="360" w:firstLine="0"/>
        <w:jc w:val="left"/>
      </w:pPr>
      <w:r>
        <w:rPr>
          <w:rStyle w:val="CenturySchoolbook"/>
        </w:rPr>
        <w:t>а, г, в, б;</w:t>
      </w:r>
      <w:r>
        <w:rPr>
          <w:rStyle w:val="CenturySchoolbook"/>
        </w:rPr>
        <w:tab/>
        <w:t>4) б, г, а, в.</w:t>
      </w:r>
    </w:p>
    <w:p w:rsidR="00511E85" w:rsidRDefault="00511E85" w:rsidP="00511E85">
      <w:pPr>
        <w:pStyle w:val="a6"/>
        <w:shd w:val="clear" w:color="auto" w:fill="auto"/>
        <w:spacing w:before="0" w:line="254" w:lineRule="exact"/>
        <w:ind w:right="20" w:firstLine="0"/>
        <w:jc w:val="left"/>
      </w:pPr>
      <w:r w:rsidRPr="002D30E0">
        <w:rPr>
          <w:rStyle w:val="CenturySchoolbook6"/>
          <w:sz w:val="20"/>
          <w:szCs w:val="20"/>
        </w:rPr>
        <w:t>32.Перестройка</w:t>
      </w:r>
      <w:r>
        <w:rPr>
          <w:rStyle w:val="CenturySchoolbook"/>
        </w:rPr>
        <w:t xml:space="preserve"> и превращение клеток корня в </w:t>
      </w:r>
      <w:proofErr w:type="spellStart"/>
      <w:r>
        <w:rPr>
          <w:rStyle w:val="CenturySchoolbook"/>
        </w:rPr>
        <w:t>специализи</w:t>
      </w:r>
      <w:proofErr w:type="spellEnd"/>
      <w:r>
        <w:rPr>
          <w:rStyle w:val="CenturySchoolbook"/>
        </w:rPr>
        <w:t xml:space="preserve">- </w:t>
      </w:r>
      <w:proofErr w:type="spellStart"/>
      <w:r>
        <w:rPr>
          <w:rStyle w:val="CenturySchoolbook6"/>
        </w:rPr>
        <w:t>рованные</w:t>
      </w:r>
      <w:proofErr w:type="spellEnd"/>
      <w:r>
        <w:rPr>
          <w:rStyle w:val="CenturySchoolbook"/>
        </w:rPr>
        <w:t xml:space="preserve"> клетки тканей происходит в зоне:</w:t>
      </w:r>
    </w:p>
    <w:p w:rsidR="00511E85" w:rsidRDefault="00511E85" w:rsidP="00511E85">
      <w:pPr>
        <w:pStyle w:val="a6"/>
        <w:numPr>
          <w:ilvl w:val="3"/>
          <w:numId w:val="2"/>
        </w:numPr>
        <w:shd w:val="clear" w:color="auto" w:fill="auto"/>
        <w:tabs>
          <w:tab w:val="left" w:pos="574"/>
          <w:tab w:val="left" w:pos="3373"/>
        </w:tabs>
        <w:spacing w:before="0" w:line="200" w:lineRule="exact"/>
        <w:ind w:left="580" w:hanging="260"/>
        <w:jc w:val="left"/>
      </w:pPr>
      <w:r>
        <w:rPr>
          <w:rStyle w:val="CenturySchoolbook"/>
        </w:rPr>
        <w:t>проведения;</w:t>
      </w:r>
      <w:r>
        <w:rPr>
          <w:rStyle w:val="CenturySchoolbook"/>
        </w:rPr>
        <w:tab/>
        <w:t>3) роста;</w:t>
      </w:r>
    </w:p>
    <w:p w:rsidR="00511E85" w:rsidRDefault="00511E85" w:rsidP="00511E85">
      <w:pPr>
        <w:pStyle w:val="a6"/>
        <w:numPr>
          <w:ilvl w:val="3"/>
          <w:numId w:val="2"/>
        </w:numPr>
        <w:shd w:val="clear" w:color="auto" w:fill="auto"/>
        <w:tabs>
          <w:tab w:val="left" w:pos="584"/>
          <w:tab w:val="left" w:pos="3382"/>
        </w:tabs>
        <w:spacing w:before="0" w:after="95" w:line="200" w:lineRule="exact"/>
        <w:ind w:left="580" w:hanging="260"/>
        <w:jc w:val="left"/>
      </w:pPr>
      <w:r>
        <w:rPr>
          <w:rStyle w:val="CenturySchoolbook"/>
        </w:rPr>
        <w:t>поглощения;</w:t>
      </w:r>
      <w:r>
        <w:rPr>
          <w:rStyle w:val="CenturySchoolbook"/>
        </w:rPr>
        <w:tab/>
        <w:t>4) деления.</w:t>
      </w:r>
    </w:p>
    <w:p w:rsidR="00511E85" w:rsidRDefault="00511E85" w:rsidP="00511E85">
      <w:pPr>
        <w:pStyle w:val="a6"/>
        <w:shd w:val="clear" w:color="auto" w:fill="auto"/>
        <w:spacing w:before="0" w:after="78" w:line="200" w:lineRule="exact"/>
        <w:ind w:left="320"/>
      </w:pPr>
      <w:r>
        <w:rPr>
          <w:rStyle w:val="CenturySchoolbook"/>
        </w:rPr>
        <w:t>33 Рост клеток корня происходит в зоне:</w:t>
      </w:r>
    </w:p>
    <w:p w:rsidR="00511E85" w:rsidRDefault="00511E85" w:rsidP="00511E85">
      <w:pPr>
        <w:pStyle w:val="a6"/>
        <w:numPr>
          <w:ilvl w:val="4"/>
          <w:numId w:val="2"/>
        </w:numPr>
        <w:shd w:val="clear" w:color="auto" w:fill="auto"/>
        <w:tabs>
          <w:tab w:val="left" w:pos="565"/>
          <w:tab w:val="left" w:pos="3368"/>
        </w:tabs>
        <w:spacing w:before="0" w:after="78" w:line="200" w:lineRule="exact"/>
        <w:ind w:left="580" w:hanging="260"/>
        <w:jc w:val="left"/>
      </w:pPr>
      <w:r>
        <w:rPr>
          <w:rStyle w:val="CenturySchoolbook"/>
        </w:rPr>
        <w:t>деления;</w:t>
      </w:r>
      <w:r>
        <w:rPr>
          <w:rStyle w:val="CenturySchoolbook"/>
        </w:rPr>
        <w:tab/>
        <w:t>3) поглощения;</w:t>
      </w:r>
    </w:p>
    <w:p w:rsidR="00511E85" w:rsidRDefault="00511E85" w:rsidP="00511E85">
      <w:pPr>
        <w:pStyle w:val="a6"/>
        <w:numPr>
          <w:ilvl w:val="4"/>
          <w:numId w:val="2"/>
        </w:numPr>
        <w:shd w:val="clear" w:color="auto" w:fill="auto"/>
        <w:tabs>
          <w:tab w:val="left" w:pos="579"/>
          <w:tab w:val="left" w:pos="3382"/>
        </w:tabs>
        <w:spacing w:before="0" w:after="75" w:line="200" w:lineRule="exact"/>
        <w:ind w:left="580" w:hanging="260"/>
        <w:jc w:val="left"/>
      </w:pPr>
      <w:r>
        <w:rPr>
          <w:rStyle w:val="CenturySchoolbook"/>
        </w:rPr>
        <w:t>роста;</w:t>
      </w:r>
      <w:r>
        <w:rPr>
          <w:rStyle w:val="CenturySchoolbook"/>
        </w:rPr>
        <w:tab/>
        <w:t>4) проведения.</w:t>
      </w:r>
    </w:p>
    <w:p w:rsidR="00511E85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308"/>
        </w:tabs>
        <w:spacing w:before="0" w:line="274" w:lineRule="exact"/>
        <w:ind w:left="320" w:right="20"/>
      </w:pPr>
      <w:r>
        <w:rPr>
          <w:rStyle w:val="CenturySchoolbook"/>
        </w:rPr>
        <w:t>В поглощении корнем воды и минеральных солей участвует зона: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574"/>
          <w:tab w:val="left" w:pos="3378"/>
        </w:tabs>
        <w:spacing w:before="0" w:line="274" w:lineRule="exact"/>
        <w:ind w:left="580" w:hanging="260"/>
        <w:jc w:val="left"/>
      </w:pPr>
      <w:r>
        <w:rPr>
          <w:rStyle w:val="CenturySchoolbook"/>
        </w:rPr>
        <w:t>проведения;</w:t>
      </w:r>
      <w:r>
        <w:rPr>
          <w:rStyle w:val="CenturySchoolbook"/>
        </w:rPr>
        <w:tab/>
        <w:t>3) деления;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579"/>
          <w:tab w:val="left" w:pos="3382"/>
        </w:tabs>
        <w:spacing w:before="0" w:after="139" w:line="274" w:lineRule="exact"/>
        <w:ind w:left="580" w:hanging="260"/>
        <w:jc w:val="left"/>
      </w:pPr>
      <w:r>
        <w:rPr>
          <w:rStyle w:val="CenturySchoolbook"/>
        </w:rPr>
        <w:t>роста;</w:t>
      </w:r>
      <w:r>
        <w:rPr>
          <w:rStyle w:val="CenturySchoolbook"/>
        </w:rPr>
        <w:tab/>
        <w:t>4) всасывания.</w:t>
      </w:r>
    </w:p>
    <w:p w:rsidR="00511E85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318"/>
        </w:tabs>
        <w:spacing w:before="0" w:line="250" w:lineRule="exact"/>
        <w:ind w:left="320" w:right="20"/>
      </w:pPr>
      <w:r>
        <w:rPr>
          <w:rStyle w:val="CenturySchoolbook"/>
        </w:rPr>
        <w:lastRenderedPageBreak/>
        <w:t>Зона, которая за счет размножения клеток обусловливает рост корня в длину, — это: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570"/>
          <w:tab w:val="left" w:pos="3378"/>
        </w:tabs>
        <w:spacing w:before="0" w:after="64" w:line="200" w:lineRule="exact"/>
        <w:ind w:left="580" w:hanging="260"/>
        <w:jc w:val="left"/>
      </w:pPr>
      <w:r>
        <w:rPr>
          <w:rStyle w:val="CenturySchoolbook"/>
        </w:rPr>
        <w:t>зона проведения;</w:t>
      </w:r>
      <w:r>
        <w:rPr>
          <w:rStyle w:val="CenturySchoolbook"/>
        </w:rPr>
        <w:tab/>
        <w:t>3) зона деления;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584"/>
          <w:tab w:val="left" w:pos="3387"/>
        </w:tabs>
        <w:spacing w:before="0" w:after="129" w:line="200" w:lineRule="exact"/>
        <w:ind w:left="580" w:hanging="260"/>
        <w:jc w:val="left"/>
      </w:pPr>
      <w:r>
        <w:rPr>
          <w:rStyle w:val="CenturySchoolbook"/>
        </w:rPr>
        <w:t>корневой чехлик;</w:t>
      </w:r>
      <w:r>
        <w:rPr>
          <w:rStyle w:val="CenturySchoolbook"/>
        </w:rPr>
        <w:tab/>
        <w:t>4) зона всасывания.</w:t>
      </w:r>
    </w:p>
    <w:p w:rsidR="00511E85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313"/>
        </w:tabs>
        <w:spacing w:before="0" w:after="74" w:line="200" w:lineRule="exact"/>
        <w:ind w:left="320"/>
      </w:pPr>
      <w:r>
        <w:rPr>
          <w:rStyle w:val="CenturySchoolbook"/>
        </w:rPr>
        <w:t>Зона, в которой происходит ветвление корня, — это зона: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570"/>
          <w:tab w:val="left" w:pos="3382"/>
        </w:tabs>
        <w:spacing w:before="0" w:line="200" w:lineRule="exact"/>
        <w:ind w:left="580" w:hanging="260"/>
        <w:jc w:val="left"/>
      </w:pPr>
      <w:r>
        <w:rPr>
          <w:rStyle w:val="CenturySchoolbook"/>
        </w:rPr>
        <w:t>деления;</w:t>
      </w:r>
      <w:r>
        <w:rPr>
          <w:rStyle w:val="CenturySchoolbook"/>
        </w:rPr>
        <w:tab/>
        <w:t>3) поглощения;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589"/>
          <w:tab w:val="left" w:pos="3392"/>
        </w:tabs>
        <w:spacing w:before="0" w:after="105" w:line="200" w:lineRule="exact"/>
        <w:ind w:left="580" w:hanging="260"/>
        <w:jc w:val="left"/>
      </w:pPr>
      <w:r>
        <w:rPr>
          <w:rStyle w:val="CenturySchoolbook"/>
        </w:rPr>
        <w:t>проведения;</w:t>
      </w:r>
      <w:r>
        <w:rPr>
          <w:rStyle w:val="CenturySchoolbook"/>
        </w:rPr>
        <w:tab/>
        <w:t>4) роста.</w:t>
      </w:r>
    </w:p>
    <w:p w:rsidR="00511E85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318"/>
        </w:tabs>
        <w:spacing w:before="0" w:line="254" w:lineRule="exact"/>
        <w:ind w:left="320" w:right="20"/>
      </w:pPr>
      <w:r>
        <w:rPr>
          <w:rStyle w:val="CenturySchoolbook"/>
        </w:rPr>
        <w:t>Укажите последовательность расположения зон и струк</w:t>
      </w:r>
      <w:r>
        <w:rPr>
          <w:rStyle w:val="CenturySchoolbook"/>
        </w:rPr>
        <w:softHyphen/>
        <w:t>тур корня по его длине: а) корневой чехлик, б) зона всасыва</w:t>
      </w:r>
      <w:r>
        <w:rPr>
          <w:rStyle w:val="CenturySchoolbook"/>
        </w:rPr>
        <w:softHyphen/>
        <w:t xml:space="preserve">ния, в) зона деления, г) зона роста,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зона проведения.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579"/>
          <w:tab w:val="left" w:pos="3392"/>
        </w:tabs>
        <w:spacing w:before="0" w:line="200" w:lineRule="exact"/>
        <w:ind w:left="580" w:hanging="260"/>
        <w:jc w:val="left"/>
      </w:pPr>
      <w:r>
        <w:rPr>
          <w:rStyle w:val="CenturySchoolbook"/>
        </w:rPr>
        <w:t xml:space="preserve">а, б,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г;</w:t>
      </w:r>
      <w:r>
        <w:rPr>
          <w:rStyle w:val="CenturySchoolbook"/>
        </w:rPr>
        <w:tab/>
        <w:t xml:space="preserve">3) б,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в, г, а;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589"/>
          <w:tab w:val="left" w:pos="3402"/>
        </w:tabs>
        <w:spacing w:before="0" w:after="167" w:line="200" w:lineRule="exact"/>
        <w:ind w:left="580" w:hanging="260"/>
        <w:jc w:val="left"/>
      </w:pPr>
      <w:r>
        <w:rPr>
          <w:rStyle w:val="CenturySchoolbook"/>
        </w:rPr>
        <w:t xml:space="preserve">а, в, г, б,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4) а, г, в, б, д.</w:t>
      </w:r>
    </w:p>
    <w:p w:rsidR="00511E85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327"/>
        </w:tabs>
        <w:spacing w:before="0" w:after="27" w:line="200" w:lineRule="exact"/>
        <w:ind w:left="320"/>
      </w:pPr>
      <w:r>
        <w:rPr>
          <w:rStyle w:val="CenturySchoolbook"/>
        </w:rPr>
        <w:t>Ткань, из которой состоит зона деления корня, — это: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584"/>
        </w:tabs>
        <w:spacing w:before="0" w:line="259" w:lineRule="exact"/>
        <w:ind w:left="580" w:right="20" w:hanging="260"/>
        <w:jc w:val="left"/>
      </w:pPr>
      <w:r>
        <w:rPr>
          <w:rStyle w:val="CenturySchoolbook"/>
        </w:rPr>
        <w:t>образовательная ткань, клетки которой молодые и спо</w:t>
      </w:r>
      <w:r>
        <w:rPr>
          <w:rStyle w:val="CenturySchoolbook"/>
        </w:rPr>
        <w:softHyphen/>
        <w:t>собны размножаться;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594"/>
        </w:tabs>
        <w:spacing w:before="0" w:line="259" w:lineRule="exact"/>
        <w:ind w:left="580" w:right="20" w:hanging="260"/>
        <w:jc w:val="left"/>
      </w:pPr>
      <w:r>
        <w:rPr>
          <w:rStyle w:val="CenturySchoolbook"/>
        </w:rPr>
        <w:t>проводящая ткань, клетки которой удлиненные, по ним передвигаются вещества;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594"/>
        </w:tabs>
        <w:spacing w:before="0" w:line="259" w:lineRule="exact"/>
        <w:ind w:left="580" w:right="20" w:hanging="260"/>
        <w:jc w:val="left"/>
      </w:pPr>
      <w:r>
        <w:rPr>
          <w:rStyle w:val="CenturySchoolbook"/>
        </w:rPr>
        <w:t>всасывающая ткань, клетки которой с тонкими оболоч</w:t>
      </w:r>
      <w:r>
        <w:rPr>
          <w:rStyle w:val="CenturySchoolbook"/>
        </w:rPr>
        <w:softHyphen/>
        <w:t>ками хорошо поглощают различные вещества;</w:t>
      </w:r>
    </w:p>
    <w:p w:rsidR="00511E85" w:rsidRPr="002D30E0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598"/>
        </w:tabs>
        <w:spacing w:before="0" w:line="259" w:lineRule="exact"/>
        <w:ind w:left="580" w:right="20" w:hanging="260"/>
        <w:jc w:val="left"/>
      </w:pPr>
      <w:r>
        <w:rPr>
          <w:rStyle w:val="CenturySchoolbook"/>
        </w:rPr>
        <w:t>покровная ткань, клетки которой плотно прилегают друг к другу и снаружи покрыты толстой оболочкой.</w:t>
      </w:r>
    </w:p>
    <w:p w:rsidR="00511E85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356"/>
        </w:tabs>
        <w:spacing w:before="0" w:line="230" w:lineRule="exact"/>
        <w:ind w:left="360" w:hanging="340"/>
        <w:jc w:val="left"/>
      </w:pPr>
      <w:r>
        <w:rPr>
          <w:rStyle w:val="CenturySchoolbook"/>
        </w:rPr>
        <w:t>Передвижение воды и минеральных солей в стебель</w:t>
      </w:r>
      <w:r>
        <w:rPr>
          <w:rStyle w:val="CenturySchoolbook9"/>
        </w:rPr>
        <w:t xml:space="preserve"> из корн</w:t>
      </w:r>
      <w:r>
        <w:rPr>
          <w:rStyle w:val="CenturySchoolbook"/>
        </w:rPr>
        <w:t>я осуществляется в зоне: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34"/>
          <w:tab w:val="left" w:pos="3451"/>
        </w:tabs>
        <w:spacing w:before="0" w:line="200" w:lineRule="exact"/>
        <w:ind w:left="360" w:firstLine="0"/>
        <w:jc w:val="left"/>
      </w:pPr>
      <w:r>
        <w:rPr>
          <w:rStyle w:val="CenturySchoolbook"/>
        </w:rPr>
        <w:t>проведения;</w:t>
      </w:r>
      <w:r>
        <w:rPr>
          <w:rStyle w:val="CenturySchoolbook"/>
        </w:rPr>
        <w:tab/>
        <w:t>3) деления;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43"/>
          <w:tab w:val="left" w:pos="3461"/>
        </w:tabs>
        <w:spacing w:before="0" w:after="83" w:line="200" w:lineRule="exact"/>
        <w:ind w:left="360" w:firstLine="0"/>
        <w:jc w:val="left"/>
      </w:pPr>
      <w:r>
        <w:rPr>
          <w:rStyle w:val="CenturySchoolbook"/>
        </w:rPr>
        <w:t>роста;</w:t>
      </w:r>
      <w:r>
        <w:rPr>
          <w:rStyle w:val="CenturySchoolbook"/>
        </w:rPr>
        <w:tab/>
        <w:t>4) всасывания.</w:t>
      </w:r>
    </w:p>
    <w:p w:rsidR="00511E85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361"/>
        </w:tabs>
        <w:spacing w:before="0" w:line="200" w:lineRule="exact"/>
        <w:ind w:left="360" w:hanging="340"/>
        <w:jc w:val="left"/>
      </w:pPr>
      <w:r>
        <w:rPr>
          <w:rStyle w:val="CenturySchoolbook"/>
        </w:rPr>
        <w:t>Корневой волосок — это: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29"/>
        </w:tabs>
        <w:spacing w:before="0"/>
        <w:ind w:left="640" w:right="80" w:hanging="280"/>
        <w:jc w:val="left"/>
      </w:pPr>
      <w:r>
        <w:rPr>
          <w:rStyle w:val="CenturySchoolbook"/>
        </w:rPr>
        <w:t xml:space="preserve">часть нитевидного корня, состоящая из одного </w:t>
      </w:r>
      <w:proofErr w:type="spellStart"/>
      <w:r>
        <w:rPr>
          <w:rStyle w:val="CenturySchoolbook"/>
        </w:rPr>
        <w:t>р</w:t>
      </w:r>
      <w:r>
        <w:rPr>
          <w:rStyle w:val="CenturySchoolbook"/>
          <w:vertAlign w:val="subscript"/>
        </w:rPr>
        <w:t>Я</w:t>
      </w:r>
      <w:r>
        <w:rPr>
          <w:rStyle w:val="CenturySchoolbook"/>
        </w:rPr>
        <w:t>д</w:t>
      </w:r>
      <w:r>
        <w:rPr>
          <w:rStyle w:val="CenturySchoolbook"/>
          <w:vertAlign w:val="subscript"/>
        </w:rPr>
        <w:t>а</w:t>
      </w:r>
      <w:proofErr w:type="spellEnd"/>
      <w:r>
        <w:rPr>
          <w:rStyle w:val="CenturySchoolbook"/>
          <w:vertAlign w:val="subscript"/>
        </w:rPr>
        <w:t xml:space="preserve"> </w:t>
      </w:r>
      <w:r>
        <w:rPr>
          <w:rStyle w:val="CenturySchoolbook"/>
        </w:rPr>
        <w:t>клеток;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43"/>
        </w:tabs>
        <w:spacing w:before="0"/>
        <w:ind w:left="640" w:right="80" w:hanging="280"/>
        <w:jc w:val="left"/>
      </w:pPr>
      <w:r>
        <w:rPr>
          <w:rStyle w:val="CenturySchoolbook"/>
        </w:rPr>
        <w:t xml:space="preserve">вытянутый наружный вырост клетки </w:t>
      </w:r>
      <w:proofErr w:type="spellStart"/>
      <w:r>
        <w:rPr>
          <w:rStyle w:val="CenturySchoolbook"/>
        </w:rPr>
        <w:t>ризодермиса</w:t>
      </w:r>
      <w:proofErr w:type="spellEnd"/>
      <w:r>
        <w:rPr>
          <w:rStyle w:val="CenturySchoolbook9"/>
        </w:rPr>
        <w:t xml:space="preserve"> кор</w:t>
      </w:r>
      <w:r>
        <w:rPr>
          <w:rStyle w:val="CenturySchoolbook9"/>
        </w:rPr>
        <w:softHyphen/>
      </w:r>
      <w:r>
        <w:rPr>
          <w:rStyle w:val="CenturySchoolbook"/>
        </w:rPr>
        <w:t>ня, приспособленный к поглощению веществ;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43"/>
        </w:tabs>
        <w:spacing w:before="0"/>
        <w:ind w:left="640" w:right="80" w:hanging="280"/>
        <w:jc w:val="left"/>
      </w:pPr>
      <w:r>
        <w:rPr>
          <w:rStyle w:val="CenturySchoolbook"/>
        </w:rPr>
        <w:t>группа клеток, участвующая в поглощении воды</w:t>
      </w:r>
      <w:r>
        <w:rPr>
          <w:rStyle w:val="CenturySchoolbook9"/>
        </w:rPr>
        <w:t xml:space="preserve"> и ми</w:t>
      </w:r>
      <w:r>
        <w:rPr>
          <w:rStyle w:val="CenturySchoolbook9"/>
        </w:rPr>
        <w:softHyphen/>
      </w:r>
      <w:r>
        <w:rPr>
          <w:rStyle w:val="CenturySchoolbook"/>
        </w:rPr>
        <w:t>неральных веществ;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48"/>
        </w:tabs>
        <w:spacing w:before="0"/>
        <w:ind w:left="360" w:firstLine="0"/>
        <w:jc w:val="left"/>
      </w:pPr>
      <w:r>
        <w:rPr>
          <w:rStyle w:val="CenturySchoolbook"/>
        </w:rPr>
        <w:t>маленький боковой корешок.</w:t>
      </w:r>
    </w:p>
    <w:p w:rsidR="00511E85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361"/>
        </w:tabs>
        <w:spacing w:before="0" w:line="240" w:lineRule="exact"/>
        <w:ind w:left="360" w:right="80" w:hanging="340"/>
        <w:jc w:val="left"/>
      </w:pPr>
      <w:r>
        <w:rPr>
          <w:rStyle w:val="CenturySchoolbook"/>
        </w:rPr>
        <w:t>Более молодые и короткие корневые волоски в зоне</w:t>
      </w:r>
      <w:r>
        <w:rPr>
          <w:rStyle w:val="CenturySchoolbook9"/>
        </w:rPr>
        <w:t xml:space="preserve"> всасы</w:t>
      </w:r>
      <w:r>
        <w:rPr>
          <w:rStyle w:val="CenturySchoolbook9"/>
        </w:rPr>
        <w:softHyphen/>
      </w:r>
      <w:r>
        <w:rPr>
          <w:rStyle w:val="CenturySchoolbook"/>
        </w:rPr>
        <w:t>вания находятся: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34"/>
        </w:tabs>
        <w:spacing w:before="0" w:line="250" w:lineRule="exact"/>
        <w:ind w:left="360" w:firstLine="0"/>
        <w:jc w:val="left"/>
      </w:pPr>
      <w:r>
        <w:rPr>
          <w:rStyle w:val="CenturySchoolbook"/>
        </w:rPr>
        <w:t>ближе к зоне проведения;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38"/>
        </w:tabs>
        <w:spacing w:before="0" w:line="250" w:lineRule="exact"/>
        <w:ind w:left="360" w:firstLine="0"/>
        <w:jc w:val="left"/>
      </w:pPr>
      <w:r>
        <w:rPr>
          <w:rStyle w:val="CenturySchoolbook"/>
        </w:rPr>
        <w:t>в центре;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43"/>
        </w:tabs>
        <w:spacing w:before="0" w:line="250" w:lineRule="exact"/>
        <w:ind w:left="360" w:firstLine="0"/>
        <w:jc w:val="left"/>
      </w:pPr>
      <w:r>
        <w:rPr>
          <w:rStyle w:val="CenturySchoolbook"/>
        </w:rPr>
        <w:t>ближе к зоне роста;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43"/>
        </w:tabs>
        <w:spacing w:before="0" w:line="250" w:lineRule="exact"/>
        <w:ind w:left="360" w:firstLine="0"/>
        <w:jc w:val="left"/>
      </w:pPr>
      <w:r>
        <w:rPr>
          <w:rStyle w:val="CenturySchoolbook"/>
        </w:rPr>
        <w:t>возле корневого чехлика и на его верхней части.</w:t>
      </w:r>
    </w:p>
    <w:p w:rsidR="00511E85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356"/>
        </w:tabs>
        <w:spacing w:before="0" w:line="235" w:lineRule="exact"/>
        <w:ind w:left="360" w:right="80" w:hanging="340"/>
        <w:jc w:val="left"/>
      </w:pPr>
      <w:r>
        <w:rPr>
          <w:rStyle w:val="CenturySchoolbook"/>
        </w:rPr>
        <w:t>У одного растения ржи за лето образуется корневых</w:t>
      </w:r>
      <w:r>
        <w:rPr>
          <w:rStyle w:val="CenturySchoolbook9"/>
        </w:rPr>
        <w:t xml:space="preserve"> волос</w:t>
      </w:r>
      <w:r>
        <w:rPr>
          <w:rStyle w:val="CenturySchoolbook9"/>
        </w:rPr>
        <w:softHyphen/>
      </w:r>
      <w:r>
        <w:rPr>
          <w:rStyle w:val="CenturySchoolbook"/>
        </w:rPr>
        <w:t>ков примерно: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43"/>
          <w:tab w:val="left" w:pos="3446"/>
        </w:tabs>
        <w:spacing w:before="0" w:line="200" w:lineRule="exact"/>
        <w:ind w:left="360" w:firstLine="0"/>
        <w:jc w:val="left"/>
      </w:pPr>
      <w:r>
        <w:rPr>
          <w:rStyle w:val="CenturySchoolbook"/>
        </w:rPr>
        <w:t>1 тыс.;</w:t>
      </w:r>
      <w:r>
        <w:rPr>
          <w:rStyle w:val="CenturySchoolbook"/>
        </w:rPr>
        <w:tab/>
        <w:t xml:space="preserve">3) 14 </w:t>
      </w:r>
      <w:proofErr w:type="spellStart"/>
      <w:r>
        <w:rPr>
          <w:rStyle w:val="CenturySchoolbook"/>
        </w:rPr>
        <w:t>млн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62"/>
          <w:tab w:val="left" w:pos="3456"/>
        </w:tabs>
        <w:spacing w:before="0" w:after="60" w:line="200" w:lineRule="exact"/>
        <w:ind w:left="360" w:firstLine="0"/>
        <w:jc w:val="left"/>
      </w:pPr>
      <w:r>
        <w:rPr>
          <w:rStyle w:val="CenturySchoolbook"/>
        </w:rPr>
        <w:t>14 тыс.;</w:t>
      </w:r>
      <w:r>
        <w:rPr>
          <w:rStyle w:val="CenturySchoolbook"/>
        </w:rPr>
        <w:tab/>
        <w:t>4) 14 млрд.</w:t>
      </w:r>
    </w:p>
    <w:p w:rsidR="00511E85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356"/>
        </w:tabs>
        <w:spacing w:before="0" w:line="235" w:lineRule="exact"/>
        <w:ind w:left="360" w:right="80" w:hanging="340"/>
        <w:jc w:val="left"/>
      </w:pPr>
      <w:r>
        <w:rPr>
          <w:rStyle w:val="CenturySchoolbook"/>
        </w:rPr>
        <w:t>Продолжительность жизни корневых волосков — это</w:t>
      </w:r>
      <w:r>
        <w:rPr>
          <w:rStyle w:val="CenturySchoolbook9"/>
        </w:rPr>
        <w:t xml:space="preserve"> чаще </w:t>
      </w:r>
      <w:r>
        <w:rPr>
          <w:rStyle w:val="CenturySchoolbook"/>
        </w:rPr>
        <w:t>всего: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29"/>
          <w:tab w:val="left" w:pos="3446"/>
        </w:tabs>
        <w:spacing w:before="0" w:line="200" w:lineRule="exact"/>
        <w:ind w:left="360" w:firstLine="0"/>
        <w:jc w:val="left"/>
      </w:pPr>
      <w:r>
        <w:rPr>
          <w:rStyle w:val="CenturySchoolbook"/>
        </w:rPr>
        <w:t>вся жизнь растения;</w:t>
      </w:r>
      <w:r>
        <w:rPr>
          <w:rStyle w:val="CenturySchoolbook"/>
        </w:rPr>
        <w:tab/>
        <w:t>3) 2-3 месяца;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43"/>
          <w:tab w:val="left" w:pos="3461"/>
        </w:tabs>
        <w:spacing w:before="0" w:after="48" w:line="200" w:lineRule="exact"/>
        <w:ind w:left="360" w:firstLine="0"/>
        <w:jc w:val="left"/>
      </w:pPr>
      <w:r>
        <w:rPr>
          <w:rStyle w:val="CenturySchoolbook"/>
        </w:rPr>
        <w:lastRenderedPageBreak/>
        <w:t>несколько лет;</w:t>
      </w:r>
      <w:r>
        <w:rPr>
          <w:rStyle w:val="CenturySchoolbook"/>
        </w:rPr>
        <w:tab/>
        <w:t>4) до 20 дней.</w:t>
      </w:r>
    </w:p>
    <w:p w:rsidR="00511E85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356"/>
        </w:tabs>
        <w:spacing w:before="0" w:line="250" w:lineRule="exact"/>
        <w:ind w:left="360" w:hanging="340"/>
        <w:jc w:val="left"/>
      </w:pPr>
      <w:r>
        <w:rPr>
          <w:rStyle w:val="CenturySchoolbook"/>
        </w:rPr>
        <w:t>Во время роста корневой системы всасывающая зона</w:t>
      </w:r>
      <w:r>
        <w:rPr>
          <w:rStyle w:val="CenturySchoolbook6"/>
        </w:rPr>
        <w:t xml:space="preserve"> корней:</w:t>
      </w:r>
    </w:p>
    <w:p w:rsidR="00511E85" w:rsidRDefault="00511E85" w:rsidP="00511E85">
      <w:pPr>
        <w:pStyle w:val="a6"/>
        <w:shd w:val="clear" w:color="auto" w:fill="auto"/>
        <w:tabs>
          <w:tab w:val="left" w:pos="605"/>
        </w:tabs>
        <w:spacing w:before="0" w:line="250" w:lineRule="exact"/>
        <w:ind w:left="360" w:firstLine="0"/>
        <w:jc w:val="left"/>
      </w:pPr>
      <w:r>
        <w:rPr>
          <w:rStyle w:val="CenturySchoolbook"/>
        </w:rPr>
        <w:t>а)</w:t>
      </w:r>
      <w:r>
        <w:rPr>
          <w:rStyle w:val="CenturySchoolbook"/>
        </w:rPr>
        <w:tab/>
        <w:t>развивается в самом верхнем плодородном слое</w:t>
      </w:r>
      <w:r>
        <w:rPr>
          <w:rStyle w:val="CenturySchoolbook9"/>
        </w:rPr>
        <w:t xml:space="preserve"> почвы,</w:t>
      </w:r>
    </w:p>
    <w:p w:rsidR="00511E85" w:rsidRDefault="00511E85" w:rsidP="00511E85">
      <w:pPr>
        <w:pStyle w:val="a6"/>
        <w:shd w:val="clear" w:color="auto" w:fill="auto"/>
        <w:tabs>
          <w:tab w:val="left" w:pos="590"/>
        </w:tabs>
        <w:spacing w:before="0" w:line="250" w:lineRule="exact"/>
        <w:ind w:left="360" w:right="80" w:firstLine="0"/>
        <w:jc w:val="left"/>
      </w:pPr>
      <w:r>
        <w:rPr>
          <w:rStyle w:val="CenturySchoolbook"/>
        </w:rPr>
        <w:t>б)</w:t>
      </w:r>
      <w:r>
        <w:rPr>
          <w:rStyle w:val="CenturySchoolbook"/>
        </w:rPr>
        <w:tab/>
        <w:t>все время перемещается вглубь, в) закрепляется в</w:t>
      </w:r>
      <w:r>
        <w:rPr>
          <w:rStyle w:val="CenturySchoolbook5"/>
        </w:rPr>
        <w:t xml:space="preserve"> почве </w:t>
      </w:r>
      <w:r>
        <w:rPr>
          <w:rStyle w:val="CenturySchoolbook"/>
        </w:rPr>
        <w:t>на одном месте, г) все время перемещается в стороны.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34"/>
          <w:tab w:val="left" w:pos="3451"/>
        </w:tabs>
        <w:spacing w:before="0" w:line="200" w:lineRule="exact"/>
        <w:ind w:left="360" w:firstLine="0"/>
        <w:jc w:val="left"/>
      </w:pPr>
      <w:r>
        <w:rPr>
          <w:rStyle w:val="CenturySchoolbook"/>
        </w:rPr>
        <w:t>а, в;</w:t>
      </w:r>
      <w:r>
        <w:rPr>
          <w:rStyle w:val="CenturySchoolbook"/>
        </w:rPr>
        <w:tab/>
        <w:t>3) в, г;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38"/>
          <w:tab w:val="left" w:pos="3456"/>
        </w:tabs>
        <w:spacing w:before="0" w:after="83" w:line="200" w:lineRule="exact"/>
        <w:ind w:left="360" w:firstLine="0"/>
        <w:jc w:val="left"/>
      </w:pPr>
      <w:r>
        <w:rPr>
          <w:rStyle w:val="CenturySchoolbook"/>
        </w:rPr>
        <w:t>б, г;</w:t>
      </w:r>
      <w:r>
        <w:rPr>
          <w:rStyle w:val="CenturySchoolbook"/>
        </w:rPr>
        <w:tab/>
        <w:t>4) только а.</w:t>
      </w:r>
    </w:p>
    <w:p w:rsidR="00511E85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356"/>
        </w:tabs>
        <w:spacing w:before="0" w:line="200" w:lineRule="exact"/>
        <w:ind w:left="360" w:hanging="340"/>
        <w:jc w:val="left"/>
      </w:pPr>
      <w:r>
        <w:rPr>
          <w:rStyle w:val="CenturySchoolbook"/>
        </w:rPr>
        <w:t>Корень покрыт пробкой в зоне:</w:t>
      </w:r>
    </w:p>
    <w:p w:rsidR="00511E85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29"/>
          <w:tab w:val="left" w:pos="3451"/>
        </w:tabs>
        <w:spacing w:before="0" w:line="200" w:lineRule="exact"/>
        <w:ind w:left="360" w:firstLine="0"/>
        <w:jc w:val="left"/>
      </w:pPr>
      <w:r>
        <w:rPr>
          <w:rStyle w:val="CenturySchoolbook"/>
        </w:rPr>
        <w:t>проведения;</w:t>
      </w:r>
      <w:r>
        <w:rPr>
          <w:rStyle w:val="CenturySchoolbook"/>
        </w:rPr>
        <w:tab/>
        <w:t>3) деления;</w:t>
      </w:r>
    </w:p>
    <w:p w:rsidR="00511E85" w:rsidRPr="002D30E0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643"/>
          <w:tab w:val="left" w:pos="3461"/>
        </w:tabs>
        <w:spacing w:before="0" w:line="200" w:lineRule="exact"/>
        <w:ind w:left="360" w:firstLine="0"/>
        <w:jc w:val="left"/>
      </w:pPr>
      <w:r>
        <w:rPr>
          <w:rStyle w:val="CenturySchoolbook"/>
        </w:rPr>
        <w:t>роста;</w:t>
      </w:r>
      <w:r>
        <w:rPr>
          <w:rStyle w:val="CenturySchoolbook"/>
        </w:rPr>
        <w:tab/>
        <w:t>4) всасывания.</w:t>
      </w:r>
    </w:p>
    <w:p w:rsidR="00511E85" w:rsidRDefault="00511E85" w:rsidP="00511E85">
      <w:pPr>
        <w:pStyle w:val="a6"/>
        <w:shd w:val="clear" w:color="auto" w:fill="auto"/>
        <w:spacing w:before="0" w:line="240" w:lineRule="exact"/>
        <w:ind w:right="40" w:firstLine="0"/>
      </w:pPr>
      <w:r>
        <w:rPr>
          <w:rStyle w:val="CenturySchoolbook"/>
        </w:rPr>
        <w:t xml:space="preserve">46.Пробка, покрывающая часть корня, — это: а) живая по- </w:t>
      </w:r>
      <w:r>
        <w:rPr>
          <w:rStyle w:val="CenturySchoolbook6"/>
        </w:rPr>
        <w:t>кровная</w:t>
      </w:r>
      <w:r>
        <w:rPr>
          <w:rStyle w:val="CenturySchoolbook"/>
        </w:rPr>
        <w:t xml:space="preserve"> ткань, б) мертвая покровная ткань, в) она состоит из клеток с вязкой цитоплазмой, г) имеет клетки с крупны</w:t>
      </w:r>
      <w:r>
        <w:rPr>
          <w:rStyle w:val="CenturySchoolbook"/>
        </w:rPr>
        <w:softHyphen/>
        <w:t xml:space="preserve">ми ядрами,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состоит из клеток, заполненных воздухом.</w:t>
      </w:r>
    </w:p>
    <w:p w:rsidR="00511E85" w:rsidRDefault="00511E85" w:rsidP="00511E85">
      <w:pPr>
        <w:pStyle w:val="a6"/>
        <w:numPr>
          <w:ilvl w:val="7"/>
          <w:numId w:val="2"/>
        </w:numPr>
        <w:shd w:val="clear" w:color="auto" w:fill="auto"/>
        <w:tabs>
          <w:tab w:val="left" w:pos="560"/>
          <w:tab w:val="left" w:pos="3354"/>
        </w:tabs>
        <w:spacing w:before="0" w:line="200" w:lineRule="exact"/>
        <w:ind w:left="320" w:firstLine="0"/>
      </w:pPr>
      <w:r>
        <w:rPr>
          <w:rStyle w:val="CenturySchoolbook"/>
        </w:rPr>
        <w:t>а, в;</w:t>
      </w:r>
      <w:r>
        <w:rPr>
          <w:rStyle w:val="CenturySchoolbook"/>
        </w:rPr>
        <w:tab/>
        <w:t xml:space="preserve">3) б,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7"/>
          <w:numId w:val="2"/>
        </w:numPr>
        <w:shd w:val="clear" w:color="auto" w:fill="auto"/>
        <w:tabs>
          <w:tab w:val="left" w:pos="579"/>
          <w:tab w:val="left" w:pos="3363"/>
        </w:tabs>
        <w:spacing w:before="0" w:line="200" w:lineRule="exact"/>
        <w:ind w:left="320" w:firstLine="0"/>
      </w:pPr>
      <w:r>
        <w:rPr>
          <w:rStyle w:val="CenturySchoolbook"/>
        </w:rPr>
        <w:t>а, г;</w:t>
      </w:r>
      <w:r>
        <w:rPr>
          <w:rStyle w:val="CenturySchoolbook"/>
        </w:rPr>
        <w:tab/>
        <w:t>4) а, в, г.</w:t>
      </w:r>
    </w:p>
    <w:p w:rsidR="00511E85" w:rsidRDefault="00511E85" w:rsidP="00511E85">
      <w:pPr>
        <w:pStyle w:val="a6"/>
        <w:numPr>
          <w:ilvl w:val="8"/>
          <w:numId w:val="2"/>
        </w:numPr>
        <w:shd w:val="clear" w:color="auto" w:fill="auto"/>
        <w:tabs>
          <w:tab w:val="left" w:pos="318"/>
        </w:tabs>
        <w:spacing w:before="0"/>
        <w:ind w:left="320" w:right="40" w:hanging="280"/>
      </w:pPr>
      <w:r>
        <w:rPr>
          <w:rStyle w:val="CenturySchoolbook"/>
        </w:rPr>
        <w:t>Вода с растворенными минеральными солями поступает из почвы в корневые волоски главным образом благодаря: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65"/>
        </w:tabs>
        <w:spacing w:before="0" w:line="250" w:lineRule="exact"/>
        <w:ind w:left="320" w:firstLine="0"/>
      </w:pPr>
      <w:r>
        <w:rPr>
          <w:rStyle w:val="CenturySchoolbook"/>
          <w:lang w:val="en-US"/>
        </w:rPr>
        <w:t>1)</w:t>
      </w:r>
      <w:proofErr w:type="spellStart"/>
      <w:r>
        <w:rPr>
          <w:rStyle w:val="CenturySchoolbook"/>
        </w:rPr>
        <w:t>тургорному</w:t>
      </w:r>
      <w:proofErr w:type="spellEnd"/>
      <w:r>
        <w:rPr>
          <w:rStyle w:val="CenturySchoolbook"/>
        </w:rPr>
        <w:t xml:space="preserve"> давлению;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70"/>
        </w:tabs>
        <w:spacing w:before="0" w:line="250" w:lineRule="exact"/>
        <w:ind w:left="320" w:firstLine="0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явлению капиллярности;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74"/>
        </w:tabs>
        <w:spacing w:before="0" w:line="250" w:lineRule="exact"/>
        <w:ind w:left="320" w:firstLine="0"/>
      </w:pPr>
      <w:r>
        <w:rPr>
          <w:rStyle w:val="CenturySchoolbook"/>
          <w:lang w:val="en-US"/>
        </w:rPr>
        <w:t>3)</w:t>
      </w:r>
      <w:r>
        <w:rPr>
          <w:rStyle w:val="CenturySchoolbook"/>
        </w:rPr>
        <w:t>осмотическому давлению;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74"/>
        </w:tabs>
        <w:spacing w:before="0" w:line="250" w:lineRule="exact"/>
        <w:ind w:left="320" w:firstLine="0"/>
      </w:pPr>
      <w:r>
        <w:rPr>
          <w:rStyle w:val="CenturySchoolbook"/>
          <w:lang w:val="en-US"/>
        </w:rPr>
        <w:t>4)</w:t>
      </w:r>
      <w:r>
        <w:rPr>
          <w:rStyle w:val="CenturySchoolbook"/>
        </w:rPr>
        <w:t>корневому давлению.</w:t>
      </w:r>
    </w:p>
    <w:p w:rsidR="00511E85" w:rsidRDefault="00511E85" w:rsidP="00511E85">
      <w:pPr>
        <w:pStyle w:val="a6"/>
        <w:numPr>
          <w:ilvl w:val="8"/>
          <w:numId w:val="2"/>
        </w:numPr>
        <w:shd w:val="clear" w:color="auto" w:fill="auto"/>
        <w:tabs>
          <w:tab w:val="left" w:pos="318"/>
        </w:tabs>
        <w:spacing w:before="0" w:after="69" w:line="200" w:lineRule="exact"/>
        <w:ind w:left="320" w:hanging="280"/>
      </w:pPr>
      <w:r>
        <w:rPr>
          <w:rStyle w:val="CenturySchoolbook"/>
        </w:rPr>
        <w:t>Боковые корни образуются в зоне: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65"/>
          <w:tab w:val="left" w:pos="3368"/>
        </w:tabs>
        <w:spacing w:before="0" w:line="200" w:lineRule="exact"/>
        <w:ind w:left="320" w:firstLine="0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всасывания;</w:t>
      </w:r>
      <w:r>
        <w:rPr>
          <w:rStyle w:val="CenturySchoolbook"/>
        </w:rPr>
        <w:tab/>
        <w:t>3) деления;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74"/>
          <w:tab w:val="left" w:pos="3378"/>
        </w:tabs>
        <w:spacing w:before="0" w:after="33" w:line="200" w:lineRule="exact"/>
        <w:ind w:left="320" w:firstLine="0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растяжения;</w:t>
      </w:r>
      <w:r>
        <w:rPr>
          <w:rStyle w:val="CenturySchoolbook"/>
        </w:rPr>
        <w:tab/>
        <w:t>4) проведения.</w:t>
      </w:r>
    </w:p>
    <w:p w:rsidR="00511E85" w:rsidRDefault="00511E85" w:rsidP="00511E85">
      <w:pPr>
        <w:pStyle w:val="a6"/>
        <w:numPr>
          <w:ilvl w:val="8"/>
          <w:numId w:val="2"/>
        </w:numPr>
        <w:shd w:val="clear" w:color="auto" w:fill="auto"/>
        <w:tabs>
          <w:tab w:val="left" w:pos="318"/>
        </w:tabs>
        <w:spacing w:before="0"/>
        <w:ind w:left="320" w:right="40" w:hanging="280"/>
      </w:pPr>
      <w:r>
        <w:rPr>
          <w:rStyle w:val="CenturySchoolbook"/>
        </w:rPr>
        <w:t>При пересадке растений нельзя повреждать корневые во</w:t>
      </w:r>
      <w:r>
        <w:rPr>
          <w:rStyle w:val="CenturySchoolbook"/>
        </w:rPr>
        <w:softHyphen/>
        <w:t>лоски, так как они: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65"/>
        </w:tabs>
        <w:spacing w:before="0" w:line="250" w:lineRule="exact"/>
        <w:ind w:left="320" w:firstLine="0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укрепляют растение в почве;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79"/>
        </w:tabs>
        <w:spacing w:before="0" w:line="250" w:lineRule="exact"/>
        <w:ind w:left="320" w:firstLine="0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защищают корень от повреждения;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79"/>
        </w:tabs>
        <w:spacing w:before="0" w:line="250" w:lineRule="exact"/>
        <w:ind w:left="320" w:firstLine="0"/>
      </w:pPr>
      <w:r w:rsidRPr="002D30E0">
        <w:rPr>
          <w:rStyle w:val="CenturySchoolbook"/>
        </w:rPr>
        <w:t>3)</w:t>
      </w:r>
      <w:r>
        <w:rPr>
          <w:rStyle w:val="CenturySchoolbook"/>
        </w:rPr>
        <w:t>поглощают воду и минеральные соли из почвы;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89"/>
        </w:tabs>
        <w:spacing w:before="0" w:line="250" w:lineRule="exact"/>
        <w:ind w:left="580" w:right="40" w:hanging="260"/>
        <w:jc w:val="left"/>
      </w:pPr>
      <w:r w:rsidRPr="002D30E0">
        <w:rPr>
          <w:rStyle w:val="CenturySchoolbook"/>
        </w:rPr>
        <w:t>4)</w:t>
      </w:r>
      <w:r>
        <w:rPr>
          <w:rStyle w:val="CenturySchoolbook"/>
        </w:rPr>
        <w:t>препятствуют проникновению в корень возбудителей болезней.</w:t>
      </w:r>
    </w:p>
    <w:p w:rsidR="00511E85" w:rsidRDefault="00511E85" w:rsidP="00511E85">
      <w:pPr>
        <w:pStyle w:val="a6"/>
        <w:numPr>
          <w:ilvl w:val="8"/>
          <w:numId w:val="2"/>
        </w:numPr>
        <w:shd w:val="clear" w:color="auto" w:fill="auto"/>
        <w:tabs>
          <w:tab w:val="left" w:pos="328"/>
        </w:tabs>
        <w:spacing w:before="0" w:after="93" w:line="200" w:lineRule="exact"/>
        <w:ind w:left="320" w:hanging="280"/>
      </w:pPr>
      <w:r>
        <w:rPr>
          <w:rStyle w:val="CenturySchoolbook"/>
        </w:rPr>
        <w:t>В процессе эволюции корень впервые появляется у: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79"/>
          <w:tab w:val="left" w:pos="3392"/>
        </w:tabs>
        <w:spacing w:before="0" w:line="200" w:lineRule="exact"/>
        <w:ind w:left="320" w:firstLine="0"/>
      </w:pPr>
      <w:r>
        <w:rPr>
          <w:rStyle w:val="CenturySchoolbook"/>
        </w:rPr>
        <w:t>покрытосеменных;</w:t>
      </w:r>
      <w:r>
        <w:rPr>
          <w:rStyle w:val="CenturySchoolbook"/>
        </w:rPr>
        <w:tab/>
        <w:t>3) плауновидных;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89"/>
          <w:tab w:val="left" w:pos="3397"/>
        </w:tabs>
        <w:spacing w:before="0" w:after="77" w:line="200" w:lineRule="exact"/>
        <w:ind w:left="320" w:firstLine="0"/>
      </w:pPr>
      <w:r>
        <w:rPr>
          <w:rStyle w:val="CenturySchoolbook"/>
        </w:rPr>
        <w:t>мхов;</w:t>
      </w:r>
      <w:r>
        <w:rPr>
          <w:rStyle w:val="CenturySchoolbook"/>
        </w:rPr>
        <w:tab/>
        <w:t>4) голосеменных.</w:t>
      </w:r>
    </w:p>
    <w:p w:rsidR="00511E85" w:rsidRDefault="00511E85" w:rsidP="00511E85">
      <w:pPr>
        <w:pStyle w:val="a6"/>
        <w:numPr>
          <w:ilvl w:val="8"/>
          <w:numId w:val="2"/>
        </w:numPr>
        <w:shd w:val="clear" w:color="auto" w:fill="auto"/>
        <w:tabs>
          <w:tab w:val="left" w:pos="333"/>
        </w:tabs>
        <w:spacing w:before="0" w:line="250" w:lineRule="exact"/>
        <w:ind w:left="320" w:right="40" w:hanging="280"/>
      </w:pPr>
      <w:r>
        <w:rPr>
          <w:rStyle w:val="CenturySchoolbook"/>
        </w:rPr>
        <w:t>Поступление воды с растворенными солями из корня в сте</w:t>
      </w:r>
      <w:r>
        <w:rPr>
          <w:rStyle w:val="CenturySchoolbook"/>
        </w:rPr>
        <w:softHyphen/>
        <w:t>бель обеспечивается: а) явлением капиллярности, б) фильт</w:t>
      </w:r>
      <w:r>
        <w:rPr>
          <w:rStyle w:val="CenturySchoolbook"/>
        </w:rPr>
        <w:softHyphen/>
        <w:t>рацией, в) испарением воды листьями, г) ионными насосами, Д) корневым давлением, е) осмотическим давлением.</w:t>
      </w:r>
    </w:p>
    <w:p w:rsidR="00511E85" w:rsidRDefault="00511E85" w:rsidP="00511E85">
      <w:pPr>
        <w:pStyle w:val="a6"/>
        <w:shd w:val="clear" w:color="auto" w:fill="auto"/>
        <w:tabs>
          <w:tab w:val="left" w:pos="3397"/>
        </w:tabs>
        <w:spacing w:before="0" w:line="250" w:lineRule="exact"/>
        <w:ind w:left="320" w:firstLine="0"/>
      </w:pPr>
      <w:r w:rsidRPr="00511E85">
        <w:rPr>
          <w:rStyle w:val="CenturySchoolbook"/>
        </w:rPr>
        <w:t>1</w:t>
      </w:r>
      <w:r>
        <w:rPr>
          <w:rStyle w:val="CenturySchoolbook"/>
        </w:rPr>
        <w:t xml:space="preserve">) а,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 xml:space="preserve">3) б,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shd w:val="clear" w:color="auto" w:fill="auto"/>
        <w:tabs>
          <w:tab w:val="left" w:pos="3411"/>
        </w:tabs>
        <w:spacing w:before="0" w:line="250" w:lineRule="exact"/>
        <w:ind w:left="320" w:firstLine="0"/>
      </w:pPr>
      <w:r>
        <w:rPr>
          <w:rStyle w:val="CenturySchoolbook"/>
        </w:rPr>
        <w:t>2) а, в, е;</w:t>
      </w:r>
      <w:r>
        <w:rPr>
          <w:rStyle w:val="CenturySchoolbook"/>
        </w:rPr>
        <w:tab/>
        <w:t>4) б, в, д.</w:t>
      </w:r>
    </w:p>
    <w:p w:rsidR="00511E85" w:rsidRDefault="00511E85" w:rsidP="00511E85">
      <w:pPr>
        <w:pStyle w:val="a6"/>
        <w:numPr>
          <w:ilvl w:val="8"/>
          <w:numId w:val="2"/>
        </w:numPr>
        <w:shd w:val="clear" w:color="auto" w:fill="auto"/>
        <w:tabs>
          <w:tab w:val="left" w:pos="342"/>
        </w:tabs>
        <w:spacing w:before="0" w:after="93" w:line="200" w:lineRule="exact"/>
        <w:ind w:left="320" w:hanging="280"/>
      </w:pPr>
      <w:r>
        <w:rPr>
          <w:rStyle w:val="CenturySchoolbook"/>
        </w:rPr>
        <w:t>Вещества, поглощаемые корнем из почвы, — это: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89"/>
        </w:tabs>
        <w:spacing w:before="0" w:line="200" w:lineRule="exact"/>
        <w:ind w:left="320" w:firstLine="0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вода и минеральные соли;</w:t>
      </w:r>
    </w:p>
    <w:p w:rsidR="00511E85" w:rsidRPr="002D30E0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594"/>
        </w:tabs>
        <w:spacing w:before="0" w:line="200" w:lineRule="exact"/>
        <w:ind w:left="320" w:firstLine="0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углекислый газ;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8"/>
        </w:tabs>
        <w:spacing w:before="0" w:after="9" w:line="200" w:lineRule="exact"/>
        <w:ind w:left="640" w:hanging="280"/>
      </w:pPr>
      <w:r>
        <w:rPr>
          <w:rStyle w:val="CenturySchoolbook"/>
          <w:lang w:val="en-US"/>
        </w:rPr>
        <w:t>3)</w:t>
      </w:r>
      <w:r>
        <w:rPr>
          <w:rStyle w:val="CenturySchoolbook"/>
        </w:rPr>
        <w:t>органические вещества;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8"/>
        </w:tabs>
        <w:spacing w:before="0" w:after="115" w:line="200" w:lineRule="exact"/>
        <w:ind w:left="640" w:hanging="280"/>
      </w:pPr>
      <w:r>
        <w:rPr>
          <w:rStyle w:val="CenturySchoolbook"/>
          <w:lang w:val="en-US"/>
        </w:rPr>
        <w:t>4)</w:t>
      </w:r>
      <w:r>
        <w:rPr>
          <w:rStyle w:val="CenturySchoolbook"/>
        </w:rPr>
        <w:t>перегной.</w:t>
      </w:r>
    </w:p>
    <w:p w:rsidR="00511E85" w:rsidRDefault="00511E85" w:rsidP="00511E85">
      <w:pPr>
        <w:pStyle w:val="a6"/>
        <w:numPr>
          <w:ilvl w:val="8"/>
          <w:numId w:val="2"/>
        </w:numPr>
        <w:shd w:val="clear" w:color="auto" w:fill="auto"/>
        <w:tabs>
          <w:tab w:val="left" w:pos="331"/>
        </w:tabs>
        <w:spacing w:before="0" w:after="45" w:line="235" w:lineRule="exact"/>
        <w:ind w:left="340" w:right="60" w:hanging="340"/>
        <w:jc w:val="left"/>
      </w:pPr>
      <w:r>
        <w:rPr>
          <w:rStyle w:val="CenturySchoolbook"/>
        </w:rPr>
        <w:lastRenderedPageBreak/>
        <w:t>В процессе дыхания корни, как и другие органы растения поглощают: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38"/>
        </w:tabs>
        <w:spacing w:before="0" w:line="254" w:lineRule="exact"/>
        <w:ind w:left="640" w:hanging="280"/>
      </w:pPr>
      <w:r w:rsidRPr="002D30E0">
        <w:rPr>
          <w:rStyle w:val="CenturySchoolbook"/>
        </w:rPr>
        <w:t>1)</w:t>
      </w:r>
      <w:r>
        <w:rPr>
          <w:rStyle w:val="CenturySchoolbook"/>
        </w:rPr>
        <w:t>кислород и выделяют углекислый газ;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3"/>
        </w:tabs>
        <w:spacing w:before="0" w:line="254" w:lineRule="exact"/>
        <w:ind w:left="640" w:hanging="280"/>
      </w:pPr>
      <w:r w:rsidRPr="002D30E0">
        <w:rPr>
          <w:rStyle w:val="CenturySchoolbook"/>
        </w:rPr>
        <w:t>2)</w:t>
      </w:r>
      <w:r>
        <w:rPr>
          <w:rStyle w:val="CenturySchoolbook"/>
        </w:rPr>
        <w:t>углекислый газ и выделяют кислород;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8"/>
        </w:tabs>
        <w:spacing w:before="0" w:line="254" w:lineRule="exact"/>
        <w:ind w:left="640" w:hanging="280"/>
      </w:pPr>
      <w:r>
        <w:rPr>
          <w:rStyle w:val="CenturySchoolbook"/>
          <w:lang w:val="en-US"/>
        </w:rPr>
        <w:t>3)</w:t>
      </w:r>
      <w:r>
        <w:rPr>
          <w:rStyle w:val="CenturySchoolbook"/>
        </w:rPr>
        <w:t>воду и выделяют кислород;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8"/>
        </w:tabs>
        <w:spacing w:before="0" w:after="104" w:line="254" w:lineRule="exact"/>
        <w:ind w:left="640" w:hanging="280"/>
      </w:pPr>
      <w:r w:rsidRPr="002D30E0">
        <w:rPr>
          <w:rStyle w:val="CenturySchoolbook"/>
        </w:rPr>
        <w:t>4)</w:t>
      </w:r>
      <w:r>
        <w:rPr>
          <w:rStyle w:val="CenturySchoolbook"/>
        </w:rPr>
        <w:t>пары воды и выделяют углекислый газ.</w:t>
      </w:r>
    </w:p>
    <w:p w:rsidR="00511E85" w:rsidRDefault="00511E85" w:rsidP="00511E85">
      <w:pPr>
        <w:pStyle w:val="a6"/>
        <w:numPr>
          <w:ilvl w:val="8"/>
          <w:numId w:val="2"/>
        </w:numPr>
        <w:shd w:val="clear" w:color="auto" w:fill="auto"/>
        <w:tabs>
          <w:tab w:val="left" w:pos="331"/>
        </w:tabs>
        <w:spacing w:before="0" w:after="9" w:line="200" w:lineRule="exact"/>
        <w:ind w:left="340" w:hanging="340"/>
        <w:jc w:val="left"/>
      </w:pPr>
      <w:r>
        <w:rPr>
          <w:rStyle w:val="CenturySchoolbook"/>
        </w:rPr>
        <w:t>Корень — это: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3"/>
        </w:tabs>
        <w:spacing w:before="0" w:after="9" w:line="200" w:lineRule="exact"/>
        <w:ind w:left="640" w:hanging="280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видоизмененный побег;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8"/>
        </w:tabs>
        <w:spacing w:before="0" w:line="200" w:lineRule="exact"/>
        <w:ind w:left="640" w:hanging="280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корневище с почками;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8"/>
        </w:tabs>
        <w:spacing w:before="0" w:line="235" w:lineRule="exact"/>
        <w:ind w:left="640" w:right="60" w:hanging="280"/>
      </w:pPr>
      <w:r w:rsidRPr="002D30E0">
        <w:rPr>
          <w:rStyle w:val="CenturySchoolbook"/>
        </w:rPr>
        <w:t>3)</w:t>
      </w:r>
      <w:r>
        <w:rPr>
          <w:rStyle w:val="CenturySchoolbook"/>
        </w:rPr>
        <w:t>подземный орган, поглощающий воду и минеральные соли;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53"/>
        </w:tabs>
        <w:spacing w:before="0" w:after="138" w:line="200" w:lineRule="exact"/>
        <w:ind w:left="640" w:hanging="280"/>
      </w:pPr>
      <w:r>
        <w:rPr>
          <w:rStyle w:val="CenturySchoolbook"/>
          <w:lang w:val="en-US"/>
        </w:rPr>
        <w:t>4)</w:t>
      </w:r>
      <w:r>
        <w:rPr>
          <w:rStyle w:val="CenturySchoolbook"/>
        </w:rPr>
        <w:t>клубень с почками.</w:t>
      </w:r>
    </w:p>
    <w:p w:rsidR="00511E85" w:rsidRDefault="00511E85" w:rsidP="00511E85">
      <w:pPr>
        <w:pStyle w:val="a6"/>
        <w:numPr>
          <w:ilvl w:val="8"/>
          <w:numId w:val="2"/>
        </w:numPr>
        <w:shd w:val="clear" w:color="auto" w:fill="auto"/>
        <w:tabs>
          <w:tab w:val="left" w:pos="331"/>
        </w:tabs>
        <w:spacing w:before="0" w:line="200" w:lineRule="exact"/>
        <w:ind w:left="340" w:hanging="340"/>
        <w:jc w:val="left"/>
      </w:pPr>
      <w:r>
        <w:rPr>
          <w:rStyle w:val="CenturySchoolbook"/>
        </w:rPr>
        <w:t>Для снабжения корней воздухом необходимо: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38"/>
        </w:tabs>
        <w:spacing w:before="0" w:line="250" w:lineRule="exact"/>
        <w:ind w:left="640" w:hanging="280"/>
      </w:pPr>
      <w:r>
        <w:rPr>
          <w:rStyle w:val="CenturySchoolbook"/>
        </w:rPr>
        <w:t>вносить в почву удобрения;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3"/>
        </w:tabs>
        <w:spacing w:before="0" w:line="250" w:lineRule="exact"/>
        <w:ind w:left="640" w:hanging="280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рыхлить почву;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8"/>
        </w:tabs>
        <w:spacing w:before="0" w:line="250" w:lineRule="exact"/>
        <w:ind w:left="640" w:hanging="280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пропалывать посевы;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8"/>
        </w:tabs>
        <w:spacing w:before="0" w:after="64" w:line="250" w:lineRule="exact"/>
        <w:ind w:left="640" w:hanging="280"/>
      </w:pPr>
      <w:r>
        <w:rPr>
          <w:rStyle w:val="CenturySchoolbook"/>
          <w:lang w:val="en-US"/>
        </w:rPr>
        <w:t>3)</w:t>
      </w:r>
      <w:r>
        <w:rPr>
          <w:rStyle w:val="CenturySchoolbook"/>
        </w:rPr>
        <w:t>поливать растения.</w:t>
      </w:r>
    </w:p>
    <w:p w:rsidR="00511E85" w:rsidRDefault="00511E85" w:rsidP="00511E85">
      <w:pPr>
        <w:pStyle w:val="a6"/>
        <w:numPr>
          <w:ilvl w:val="8"/>
          <w:numId w:val="2"/>
        </w:numPr>
        <w:shd w:val="clear" w:color="auto" w:fill="auto"/>
        <w:tabs>
          <w:tab w:val="left" w:pos="336"/>
        </w:tabs>
        <w:spacing w:before="0" w:after="56"/>
        <w:ind w:left="340" w:right="60" w:hanging="340"/>
        <w:jc w:val="left"/>
      </w:pPr>
      <w:r>
        <w:rPr>
          <w:rStyle w:val="CenturySchoolbook"/>
        </w:rPr>
        <w:t>При прополке необходимо удалять с корнями многие сор</w:t>
      </w:r>
      <w:r>
        <w:rPr>
          <w:rStyle w:val="CenturySchoolbook"/>
        </w:rPr>
        <w:softHyphen/>
        <w:t>няки, например осот полевой, так как: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34"/>
        </w:tabs>
        <w:spacing w:before="0" w:line="250" w:lineRule="exact"/>
        <w:ind w:left="640" w:hanging="280"/>
      </w:pPr>
      <w:r w:rsidRPr="002D30E0">
        <w:rPr>
          <w:rStyle w:val="CenturySchoolbook"/>
        </w:rPr>
        <w:t>1)</w:t>
      </w:r>
      <w:r>
        <w:rPr>
          <w:rStyle w:val="CenturySchoolbook"/>
        </w:rPr>
        <w:t>корни занимают место в почве;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3"/>
        </w:tabs>
        <w:spacing w:before="0" w:line="250" w:lineRule="exact"/>
        <w:ind w:left="640" w:hanging="280"/>
      </w:pPr>
      <w:r w:rsidRPr="002D30E0">
        <w:rPr>
          <w:rStyle w:val="CenturySchoolbook"/>
        </w:rPr>
        <w:t>2)</w:t>
      </w:r>
      <w:r>
        <w:rPr>
          <w:rStyle w:val="CenturySchoolbook"/>
        </w:rPr>
        <w:t>с помощью корней эти растения размножаются;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8"/>
        </w:tabs>
        <w:spacing w:before="0" w:line="250" w:lineRule="exact"/>
        <w:ind w:left="640" w:right="60" w:hanging="280"/>
      </w:pPr>
      <w:r w:rsidRPr="002D30E0">
        <w:rPr>
          <w:rStyle w:val="CenturySchoolbook"/>
        </w:rPr>
        <w:t>3)</w:t>
      </w:r>
      <w:r>
        <w:rPr>
          <w:rStyle w:val="CenturySchoolbook"/>
        </w:rPr>
        <w:t>корни сорняков выделяют вредные для культурных рас</w:t>
      </w:r>
      <w:r>
        <w:rPr>
          <w:rStyle w:val="CenturySchoolbook"/>
        </w:rPr>
        <w:softHyphen/>
        <w:t>тений вещества;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8"/>
        </w:tabs>
        <w:spacing w:before="0" w:after="64" w:line="250" w:lineRule="exact"/>
        <w:ind w:left="640" w:right="60" w:hanging="280"/>
      </w:pPr>
      <w:r w:rsidRPr="002D30E0">
        <w:rPr>
          <w:rStyle w:val="CenturySchoolbook"/>
        </w:rPr>
        <w:t>4)</w:t>
      </w:r>
      <w:r>
        <w:rPr>
          <w:rStyle w:val="CenturySchoolbook"/>
        </w:rPr>
        <w:t>оставшиеся в земле корни удаленных сорняков</w:t>
      </w:r>
      <w:r>
        <w:rPr>
          <w:rStyle w:val="CenturySchoolbook4"/>
        </w:rPr>
        <w:t xml:space="preserve"> погло</w:t>
      </w:r>
      <w:r>
        <w:rPr>
          <w:rStyle w:val="CenturySchoolbook4"/>
        </w:rPr>
        <w:softHyphen/>
      </w:r>
      <w:r>
        <w:rPr>
          <w:rStyle w:val="CenturySchoolbook"/>
        </w:rPr>
        <w:t>щают много воды и минеральных солей и составляют конкуренцию культурным растениям.</w:t>
      </w:r>
    </w:p>
    <w:p w:rsidR="00511E85" w:rsidRDefault="00511E85" w:rsidP="00511E85">
      <w:pPr>
        <w:pStyle w:val="a6"/>
        <w:numPr>
          <w:ilvl w:val="8"/>
          <w:numId w:val="2"/>
        </w:numPr>
        <w:shd w:val="clear" w:color="auto" w:fill="auto"/>
        <w:tabs>
          <w:tab w:val="left" w:pos="336"/>
        </w:tabs>
        <w:spacing w:before="0" w:after="56"/>
        <w:ind w:left="340" w:right="60" w:hanging="340"/>
        <w:jc w:val="left"/>
      </w:pPr>
      <w:r>
        <w:rPr>
          <w:rStyle w:val="CenturySchoolbook"/>
        </w:rPr>
        <w:t>Поступление воды из корня в стебель и затем в листья</w:t>
      </w:r>
      <w:r>
        <w:rPr>
          <w:rStyle w:val="CenturySchoolbook4"/>
        </w:rPr>
        <w:t xml:space="preserve"> обес</w:t>
      </w:r>
      <w:r>
        <w:rPr>
          <w:rStyle w:val="CenturySchoolbook4"/>
        </w:rPr>
        <w:softHyphen/>
      </w:r>
      <w:r>
        <w:rPr>
          <w:rStyle w:val="CenturySchoolbook"/>
        </w:rPr>
        <w:t>печивается наличием: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34"/>
        </w:tabs>
        <w:spacing w:before="0" w:line="250" w:lineRule="exact"/>
        <w:ind w:left="640" w:hanging="280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покровной ткани;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3"/>
        </w:tabs>
        <w:spacing w:before="0" w:line="250" w:lineRule="exact"/>
        <w:ind w:left="640" w:hanging="280"/>
      </w:pPr>
      <w:r w:rsidRPr="002D30E0">
        <w:rPr>
          <w:rStyle w:val="CenturySchoolbook"/>
        </w:rPr>
        <w:t>2)</w:t>
      </w:r>
      <w:r>
        <w:rPr>
          <w:rStyle w:val="CenturySchoolbook"/>
        </w:rPr>
        <w:t>корневого чехлика, который покрывает верхушку</w:t>
      </w:r>
      <w:r>
        <w:rPr>
          <w:rStyle w:val="CenturySchoolbook4"/>
        </w:rPr>
        <w:t xml:space="preserve"> корня;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3"/>
        </w:tabs>
        <w:spacing w:before="0" w:line="250" w:lineRule="exact"/>
        <w:ind w:left="640" w:hanging="280"/>
      </w:pPr>
      <w:r>
        <w:rPr>
          <w:rStyle w:val="CenturySchoolbook"/>
          <w:lang w:val="en-US"/>
        </w:rPr>
        <w:t>3)</w:t>
      </w:r>
      <w:r>
        <w:rPr>
          <w:rStyle w:val="CenturySchoolbook"/>
        </w:rPr>
        <w:t>сосудов;</w:t>
      </w:r>
    </w:p>
    <w:p w:rsidR="00511E85" w:rsidRDefault="00511E85" w:rsidP="00511E85">
      <w:pPr>
        <w:pStyle w:val="a6"/>
        <w:numPr>
          <w:ilvl w:val="9"/>
          <w:numId w:val="2"/>
        </w:numPr>
        <w:shd w:val="clear" w:color="auto" w:fill="auto"/>
        <w:tabs>
          <w:tab w:val="clear" w:pos="360"/>
          <w:tab w:val="left" w:pos="643"/>
        </w:tabs>
        <w:spacing w:before="0" w:line="250" w:lineRule="exact"/>
        <w:ind w:left="640" w:hanging="280"/>
        <w:sectPr w:rsidR="00511E85" w:rsidSect="00511E85">
          <w:footerReference w:type="default" r:id="rId5"/>
          <w:pgSz w:w="8390" w:h="11905"/>
          <w:pgMar w:top="543" w:right="426" w:bottom="543" w:left="362" w:header="0" w:footer="3" w:gutter="0"/>
          <w:pgNumType w:start="152"/>
          <w:cols w:space="720"/>
          <w:noEndnote/>
          <w:docGrid w:linePitch="360"/>
        </w:sectPr>
      </w:pPr>
      <w:r>
        <w:rPr>
          <w:rStyle w:val="CenturySchoolbook"/>
          <w:lang w:val="en-US"/>
        </w:rPr>
        <w:t>4)</w:t>
      </w:r>
      <w:r>
        <w:rPr>
          <w:rStyle w:val="CenturySchoolbook"/>
        </w:rPr>
        <w:t>паренхимы.</w:t>
      </w:r>
    </w:p>
    <w:p w:rsidR="00511E85" w:rsidRDefault="00511E85" w:rsidP="00511E85">
      <w:pPr>
        <w:pStyle w:val="a6"/>
        <w:shd w:val="clear" w:color="auto" w:fill="auto"/>
        <w:spacing w:before="0" w:line="200" w:lineRule="exact"/>
        <w:ind w:left="320"/>
      </w:pPr>
      <w:r>
        <w:rPr>
          <w:rStyle w:val="CenturySchoolbook8"/>
        </w:rPr>
        <w:lastRenderedPageBreak/>
        <w:t>58 Образовательная</w:t>
      </w:r>
      <w:r>
        <w:rPr>
          <w:rStyle w:val="CenturySchoolbook"/>
        </w:rPr>
        <w:t xml:space="preserve"> ткань в корне растения:</w:t>
      </w:r>
    </w:p>
    <w:p w:rsidR="00511E85" w:rsidRDefault="00511E85" w:rsidP="00511E85">
      <w:pPr>
        <w:pStyle w:val="a6"/>
        <w:numPr>
          <w:ilvl w:val="0"/>
          <w:numId w:val="3"/>
        </w:numPr>
        <w:shd w:val="clear" w:color="auto" w:fill="auto"/>
        <w:tabs>
          <w:tab w:val="left" w:pos="590"/>
        </w:tabs>
        <w:spacing w:before="0" w:line="254" w:lineRule="exact"/>
        <w:ind w:left="600" w:hanging="260"/>
        <w:jc w:val="left"/>
      </w:pPr>
      <w:r>
        <w:rPr>
          <w:rStyle w:val="CenturySchoolbook"/>
        </w:rPr>
        <w:t>обеспечивает передвижение веществ;</w:t>
      </w:r>
    </w:p>
    <w:p w:rsidR="00511E85" w:rsidRDefault="00511E85" w:rsidP="00511E85">
      <w:pPr>
        <w:pStyle w:val="a6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54" w:lineRule="exact"/>
        <w:ind w:left="600" w:hanging="260"/>
        <w:jc w:val="left"/>
      </w:pPr>
      <w:r>
        <w:rPr>
          <w:rStyle w:val="CenturySchoolbook"/>
        </w:rPr>
        <w:t>защищает корень от повреждения;</w:t>
      </w:r>
    </w:p>
    <w:p w:rsidR="00511E85" w:rsidRDefault="00511E85" w:rsidP="00511E85">
      <w:pPr>
        <w:pStyle w:val="a6"/>
        <w:numPr>
          <w:ilvl w:val="0"/>
          <w:numId w:val="3"/>
        </w:numPr>
        <w:shd w:val="clear" w:color="auto" w:fill="auto"/>
        <w:tabs>
          <w:tab w:val="left" w:pos="599"/>
        </w:tabs>
        <w:spacing w:before="0" w:line="254" w:lineRule="exact"/>
        <w:ind w:left="600" w:hanging="260"/>
        <w:jc w:val="left"/>
      </w:pPr>
      <w:r>
        <w:rPr>
          <w:rStyle w:val="CenturySchoolbook"/>
        </w:rPr>
        <w:t>образует запас питательных веществ;</w:t>
      </w:r>
    </w:p>
    <w:p w:rsidR="00511E85" w:rsidRDefault="00511E85" w:rsidP="00511E85">
      <w:pPr>
        <w:pStyle w:val="a6"/>
        <w:numPr>
          <w:ilvl w:val="0"/>
          <w:numId w:val="3"/>
        </w:numPr>
        <w:shd w:val="clear" w:color="auto" w:fill="auto"/>
        <w:tabs>
          <w:tab w:val="left" w:pos="599"/>
        </w:tabs>
        <w:spacing w:before="0" w:after="124" w:line="254" w:lineRule="exact"/>
        <w:ind w:left="600" w:hanging="260"/>
        <w:jc w:val="left"/>
      </w:pPr>
      <w:r>
        <w:rPr>
          <w:rStyle w:val="CenturySchoolbook"/>
        </w:rPr>
        <w:t>обеспечивает рост корня.</w:t>
      </w:r>
    </w:p>
    <w:p w:rsidR="00511E85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08"/>
        </w:tabs>
        <w:spacing w:before="0" w:after="160" w:line="250" w:lineRule="exact"/>
        <w:ind w:left="320" w:right="40"/>
      </w:pPr>
      <w:r>
        <w:rPr>
          <w:rStyle w:val="CenturySchoolbook"/>
        </w:rPr>
        <w:t>Рыхление почвы способствует: а) поглощению корнями органических веществ, б) усилению испарения воды из почвы, в) улучшению дыхания корней, г) уменьшению ис</w:t>
      </w:r>
      <w:r>
        <w:rPr>
          <w:rStyle w:val="CenturySchoolbook"/>
        </w:rPr>
        <w:softHyphen/>
        <w:t xml:space="preserve">парения воды из почвы,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поступлению питательных ве</w:t>
      </w:r>
      <w:r>
        <w:rPr>
          <w:rStyle w:val="CenturySchoolbook"/>
        </w:rPr>
        <w:softHyphen/>
        <w:t>ществ в корень, е) поступлению воды из корня в стебель.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90"/>
          <w:tab w:val="left" w:pos="3402"/>
        </w:tabs>
        <w:spacing w:before="0" w:after="74" w:line="200" w:lineRule="exact"/>
        <w:ind w:left="600" w:hanging="260"/>
        <w:jc w:val="left"/>
      </w:pPr>
      <w:r>
        <w:rPr>
          <w:rStyle w:val="CenturySchoolbook"/>
        </w:rPr>
        <w:t>а, б;</w:t>
      </w:r>
      <w:r>
        <w:rPr>
          <w:rStyle w:val="CenturySchoolbook"/>
        </w:rPr>
        <w:tab/>
        <w:t xml:space="preserve">3)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е;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99"/>
          <w:tab w:val="left" w:pos="3402"/>
        </w:tabs>
        <w:spacing w:before="0" w:after="86" w:line="200" w:lineRule="exact"/>
        <w:ind w:left="600" w:hanging="260"/>
        <w:jc w:val="left"/>
      </w:pPr>
      <w:r>
        <w:rPr>
          <w:rStyle w:val="CenturySchoolbook"/>
        </w:rPr>
        <w:t>в, г;</w:t>
      </w:r>
      <w:r>
        <w:rPr>
          <w:rStyle w:val="CenturySchoolbook"/>
        </w:rPr>
        <w:tab/>
        <w:t>4) б, д.</w:t>
      </w:r>
    </w:p>
    <w:p w:rsidR="00511E85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18"/>
        </w:tabs>
        <w:spacing w:before="0" w:line="254" w:lineRule="exact"/>
        <w:ind w:left="320" w:right="40"/>
      </w:pPr>
      <w:r>
        <w:rPr>
          <w:rStyle w:val="CenturySchoolbook"/>
        </w:rPr>
        <w:t>Поглощению воды и минеральных солей из почвы способ</w:t>
      </w:r>
      <w:r>
        <w:rPr>
          <w:rStyle w:val="CenturySchoolbook"/>
        </w:rPr>
        <w:softHyphen/>
        <w:t>ствует наличие в корне: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94"/>
        </w:tabs>
        <w:spacing w:before="0" w:line="250" w:lineRule="exact"/>
        <w:ind w:left="600" w:hanging="260"/>
        <w:jc w:val="left"/>
      </w:pPr>
      <w:r>
        <w:rPr>
          <w:rStyle w:val="CenturySchoolbook"/>
        </w:rPr>
        <w:t>клеток корневого чехлика;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04"/>
        </w:tabs>
        <w:spacing w:before="0" w:line="250" w:lineRule="exact"/>
        <w:ind w:left="600" w:hanging="260"/>
        <w:jc w:val="left"/>
      </w:pPr>
      <w:r>
        <w:rPr>
          <w:rStyle w:val="CenturySchoolbook"/>
        </w:rPr>
        <w:t>корневых волосков;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04"/>
        </w:tabs>
        <w:spacing w:before="0" w:line="250" w:lineRule="exact"/>
        <w:ind w:left="600" w:hanging="260"/>
        <w:jc w:val="left"/>
      </w:pPr>
      <w:r>
        <w:rPr>
          <w:rStyle w:val="CenturySchoolbook"/>
        </w:rPr>
        <w:t>сосудов;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04"/>
        </w:tabs>
        <w:spacing w:before="0" w:after="160" w:line="250" w:lineRule="exact"/>
        <w:ind w:left="600" w:hanging="260"/>
        <w:jc w:val="left"/>
      </w:pPr>
      <w:r>
        <w:rPr>
          <w:rStyle w:val="CenturySchoolbook"/>
        </w:rPr>
        <w:t>молодых непрерывно делящихся клеток.</w:t>
      </w:r>
    </w:p>
    <w:p w:rsidR="00511E85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18"/>
        </w:tabs>
        <w:spacing w:before="0" w:after="26" w:line="200" w:lineRule="exact"/>
        <w:ind w:left="320"/>
      </w:pPr>
      <w:r>
        <w:rPr>
          <w:rStyle w:val="CenturySchoolbook"/>
        </w:rPr>
        <w:t>Корневой чехлик состоит из: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99"/>
        </w:tabs>
        <w:spacing w:before="0" w:line="254" w:lineRule="exact"/>
        <w:ind w:left="600" w:hanging="260"/>
        <w:jc w:val="left"/>
      </w:pPr>
      <w:r>
        <w:rPr>
          <w:rStyle w:val="CenturySchoolbook"/>
        </w:rPr>
        <w:t>клеток образовательной ткани;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04"/>
        </w:tabs>
        <w:spacing w:before="0" w:line="254" w:lineRule="exact"/>
        <w:ind w:left="600" w:right="40" w:hanging="260"/>
        <w:jc w:val="left"/>
      </w:pPr>
      <w:r>
        <w:rPr>
          <w:rStyle w:val="CenturySchoolbook"/>
        </w:rPr>
        <w:t xml:space="preserve">живых </w:t>
      </w:r>
      <w:proofErr w:type="spellStart"/>
      <w:r>
        <w:rPr>
          <w:rStyle w:val="CenturySchoolbook"/>
        </w:rPr>
        <w:t>паренхимных</w:t>
      </w:r>
      <w:proofErr w:type="spellEnd"/>
      <w:r>
        <w:rPr>
          <w:rStyle w:val="CenturySchoolbook"/>
        </w:rPr>
        <w:t xml:space="preserve"> клеток с </w:t>
      </w:r>
      <w:proofErr w:type="spellStart"/>
      <w:r>
        <w:rPr>
          <w:rStyle w:val="CenturySchoolbook"/>
        </w:rPr>
        <w:t>ослизняющимися</w:t>
      </w:r>
      <w:proofErr w:type="spellEnd"/>
      <w:r>
        <w:rPr>
          <w:rStyle w:val="CenturySchoolbook"/>
        </w:rPr>
        <w:t xml:space="preserve"> оболоч</w:t>
      </w:r>
      <w:r>
        <w:rPr>
          <w:rStyle w:val="CenturySchoolbook"/>
        </w:rPr>
        <w:softHyphen/>
        <w:t>ками;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09"/>
        </w:tabs>
        <w:spacing w:before="0" w:line="254" w:lineRule="exact"/>
        <w:ind w:left="600" w:hanging="260"/>
        <w:jc w:val="left"/>
      </w:pPr>
      <w:r>
        <w:rPr>
          <w:rStyle w:val="CenturySchoolbook"/>
        </w:rPr>
        <w:t>мертвых клеток с толстыми одревесневшими оболочками;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09"/>
        </w:tabs>
        <w:spacing w:before="0" w:after="164" w:line="254" w:lineRule="exact"/>
        <w:ind w:left="600" w:right="40" w:hanging="260"/>
        <w:jc w:val="left"/>
      </w:pPr>
      <w:r>
        <w:rPr>
          <w:rStyle w:val="CenturySchoolbook"/>
        </w:rPr>
        <w:t>клеток покровной ткани с извилистыми боковыми стен</w:t>
      </w:r>
      <w:r>
        <w:rPr>
          <w:rStyle w:val="CenturySchoolbook"/>
        </w:rPr>
        <w:softHyphen/>
        <w:t>ками.</w:t>
      </w:r>
    </w:p>
    <w:p w:rsidR="00511E85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27"/>
        </w:tabs>
        <w:spacing w:before="0" w:after="83" w:line="200" w:lineRule="exact"/>
        <w:ind w:left="320"/>
      </w:pPr>
      <w:r>
        <w:rPr>
          <w:rStyle w:val="CenturySchoolbook"/>
        </w:rPr>
        <w:t>Положительным геотропизмом обладает: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99"/>
          <w:tab w:val="left" w:pos="3417"/>
        </w:tabs>
        <w:spacing w:before="0" w:after="88" w:line="200" w:lineRule="exact"/>
        <w:ind w:left="600" w:hanging="260"/>
        <w:jc w:val="left"/>
      </w:pPr>
      <w:r>
        <w:rPr>
          <w:rStyle w:val="CenturySchoolbook"/>
        </w:rPr>
        <w:t>главный корень;</w:t>
      </w:r>
      <w:r>
        <w:rPr>
          <w:rStyle w:val="CenturySchoolbook"/>
        </w:rPr>
        <w:tab/>
        <w:t>3) придаточный корень;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09"/>
          <w:tab w:val="left" w:pos="3426"/>
        </w:tabs>
        <w:spacing w:before="0" w:after="177" w:line="200" w:lineRule="exact"/>
        <w:ind w:left="600" w:hanging="260"/>
        <w:jc w:val="left"/>
      </w:pPr>
      <w:r>
        <w:rPr>
          <w:rStyle w:val="CenturySchoolbook"/>
        </w:rPr>
        <w:t>боковой корень;</w:t>
      </w:r>
      <w:r>
        <w:rPr>
          <w:rStyle w:val="CenturySchoolbook"/>
        </w:rPr>
        <w:tab/>
        <w:t>4)стебель.</w:t>
      </w:r>
    </w:p>
    <w:p w:rsidR="00511E85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27"/>
        </w:tabs>
        <w:spacing w:before="0" w:after="43" w:line="200" w:lineRule="exact"/>
        <w:ind w:left="320"/>
      </w:pPr>
      <w:r>
        <w:rPr>
          <w:rStyle w:val="CenturySchoolbook"/>
        </w:rPr>
        <w:t>Положительный геотропизм корня — это: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09"/>
        </w:tabs>
        <w:spacing w:before="0" w:line="250" w:lineRule="exact"/>
        <w:ind w:left="600" w:hanging="260"/>
        <w:jc w:val="left"/>
      </w:pPr>
      <w:r>
        <w:rPr>
          <w:rStyle w:val="CenturySchoolbook"/>
        </w:rPr>
        <w:t>ветвление корня;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09"/>
        </w:tabs>
        <w:spacing w:before="0" w:line="250" w:lineRule="exact"/>
        <w:ind w:left="600" w:hanging="260"/>
        <w:jc w:val="left"/>
      </w:pPr>
      <w:r>
        <w:rPr>
          <w:rStyle w:val="CenturySchoolbook"/>
        </w:rPr>
        <w:t>образование боковых корней;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14"/>
        </w:tabs>
        <w:spacing w:before="0" w:line="250" w:lineRule="exact"/>
        <w:ind w:left="600" w:hanging="260"/>
        <w:jc w:val="left"/>
      </w:pPr>
      <w:r>
        <w:rPr>
          <w:rStyle w:val="CenturySchoolbook"/>
        </w:rPr>
        <w:t>рост корня вертикально вниз;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18"/>
        </w:tabs>
        <w:spacing w:before="0" w:after="152" w:line="250" w:lineRule="exact"/>
        <w:ind w:left="600" w:hanging="260"/>
        <w:jc w:val="left"/>
      </w:pPr>
      <w:r>
        <w:rPr>
          <w:rStyle w:val="CenturySchoolbook"/>
        </w:rPr>
        <w:t>изгибание и рост дыхательных корней вверх.</w:t>
      </w:r>
    </w:p>
    <w:p w:rsidR="00511E85" w:rsidRDefault="00511E85" w:rsidP="00511E85">
      <w:pPr>
        <w:rPr>
          <w:rFonts w:cs="Times New Roman"/>
        </w:rPr>
      </w:pPr>
    </w:p>
    <w:p w:rsidR="00511E85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6"/>
        </w:tabs>
        <w:spacing w:before="0" w:line="200" w:lineRule="exact"/>
        <w:ind w:left="360" w:hanging="340"/>
      </w:pPr>
      <w:r>
        <w:rPr>
          <w:rStyle w:val="CenturySchoolbook"/>
        </w:rPr>
        <w:t>Корень в зоне поглощения покрыт: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4"/>
        </w:tabs>
        <w:spacing w:before="0" w:line="264" w:lineRule="exact"/>
        <w:ind w:left="640" w:hanging="280"/>
        <w:jc w:val="left"/>
      </w:pPr>
      <w:r>
        <w:rPr>
          <w:rStyle w:val="CenturySchoolbook"/>
        </w:rPr>
        <w:t>пробкой с боковыми корешками;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8"/>
        </w:tabs>
        <w:spacing w:before="0" w:line="264" w:lineRule="exact"/>
        <w:ind w:left="640" w:hanging="280"/>
        <w:jc w:val="left"/>
      </w:pPr>
      <w:r>
        <w:rPr>
          <w:rStyle w:val="CenturySchoolbook"/>
        </w:rPr>
        <w:t>меристемой;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8"/>
        </w:tabs>
        <w:spacing w:before="0" w:line="264" w:lineRule="exact"/>
        <w:ind w:left="640" w:hanging="280"/>
        <w:jc w:val="left"/>
      </w:pPr>
      <w:proofErr w:type="spellStart"/>
      <w:r>
        <w:rPr>
          <w:rStyle w:val="CenturySchoolbook"/>
        </w:rPr>
        <w:t>паренхимными</w:t>
      </w:r>
      <w:proofErr w:type="spellEnd"/>
      <w:r>
        <w:rPr>
          <w:rStyle w:val="CenturySchoolbook"/>
        </w:rPr>
        <w:t xml:space="preserve"> клетками;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8"/>
        </w:tabs>
        <w:spacing w:before="0" w:after="75" w:line="264" w:lineRule="exact"/>
        <w:ind w:left="640" w:hanging="280"/>
        <w:jc w:val="left"/>
      </w:pPr>
      <w:r>
        <w:rPr>
          <w:rStyle w:val="CenturySchoolbook"/>
        </w:rPr>
        <w:t>кожицей с корневыми волосками.</w:t>
      </w:r>
    </w:p>
    <w:p w:rsidR="00511E85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6"/>
        </w:tabs>
        <w:spacing w:before="0" w:after="96"/>
        <w:ind w:left="360" w:right="40" w:hanging="340"/>
      </w:pPr>
      <w:r>
        <w:rPr>
          <w:rStyle w:val="CenturySchoolbook"/>
        </w:rPr>
        <w:lastRenderedPageBreak/>
        <w:t xml:space="preserve">Клетка корневого волоска: а) покрыта тонкой оболочкой б) покрыта </w:t>
      </w:r>
      <w:proofErr w:type="spellStart"/>
      <w:r>
        <w:rPr>
          <w:rStyle w:val="CenturySchoolbook"/>
        </w:rPr>
        <w:t>опробковевшей</w:t>
      </w:r>
      <w:proofErr w:type="spellEnd"/>
      <w:r>
        <w:rPr>
          <w:rStyle w:val="CenturySchoolbook"/>
        </w:rPr>
        <w:t xml:space="preserve"> оболочкой, в) содержит</w:t>
      </w:r>
      <w:r>
        <w:rPr>
          <w:rStyle w:val="CenturySchoolbook3"/>
        </w:rPr>
        <w:t xml:space="preserve"> цито</w:t>
      </w:r>
      <w:r>
        <w:rPr>
          <w:rStyle w:val="CenturySchoolbook3"/>
        </w:rPr>
        <w:softHyphen/>
      </w:r>
      <w:r>
        <w:rPr>
          <w:rStyle w:val="CenturySchoolbook"/>
        </w:rPr>
        <w:t xml:space="preserve">плазму, г) имеет ядро,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содержит вакуоль с клеточным соком, е) содержит кремнезем.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4"/>
          <w:tab w:val="left" w:pos="3456"/>
        </w:tabs>
        <w:spacing w:before="0" w:after="18" w:line="200" w:lineRule="exact"/>
        <w:ind w:left="640" w:hanging="280"/>
        <w:jc w:val="left"/>
      </w:pPr>
      <w:r>
        <w:rPr>
          <w:rStyle w:val="CenturySchoolbook"/>
        </w:rPr>
        <w:t>а, в, г, е;</w:t>
      </w:r>
      <w:r>
        <w:rPr>
          <w:rStyle w:val="CenturySchoolbook"/>
        </w:rPr>
        <w:tab/>
        <w:t>3) б, в, г, е;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3"/>
          <w:tab w:val="left" w:pos="3466"/>
        </w:tabs>
        <w:spacing w:before="0" w:after="107" w:line="200" w:lineRule="exact"/>
        <w:ind w:left="640" w:hanging="280"/>
        <w:jc w:val="left"/>
      </w:pPr>
      <w:r>
        <w:rPr>
          <w:rStyle w:val="CenturySchoolbook"/>
        </w:rPr>
        <w:t xml:space="preserve">а, в,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4) б, в, г, д.</w:t>
      </w:r>
    </w:p>
    <w:p w:rsidR="00511E85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6"/>
        </w:tabs>
        <w:spacing w:before="0" w:after="96"/>
        <w:ind w:left="360" w:right="40" w:hanging="340"/>
      </w:pPr>
      <w:r>
        <w:rPr>
          <w:rStyle w:val="CenturySchoolbook"/>
        </w:rPr>
        <w:t xml:space="preserve">Кожица с корневыми волосками носит названия: а) </w:t>
      </w:r>
      <w:proofErr w:type="spellStart"/>
      <w:r>
        <w:rPr>
          <w:rStyle w:val="CenturySchoolbook"/>
        </w:rPr>
        <w:t>ризо</w:t>
      </w:r>
      <w:proofErr w:type="spellEnd"/>
      <w:r>
        <w:rPr>
          <w:rStyle w:val="CenturySchoolbook"/>
        </w:rPr>
        <w:t xml:space="preserve">- дерма, б) паренхима, в) </w:t>
      </w:r>
      <w:proofErr w:type="spellStart"/>
      <w:r>
        <w:rPr>
          <w:rStyle w:val="CenturySchoolbook"/>
        </w:rPr>
        <w:t>ризодермис</w:t>
      </w:r>
      <w:proofErr w:type="spellEnd"/>
      <w:r>
        <w:rPr>
          <w:rStyle w:val="CenturySchoolbook"/>
        </w:rPr>
        <w:t xml:space="preserve">, г) склеренхима,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) эпи- </w:t>
      </w:r>
      <w:proofErr w:type="spellStart"/>
      <w:r>
        <w:rPr>
          <w:rStyle w:val="CenturySchoolbook"/>
        </w:rPr>
        <w:t>блема</w:t>
      </w:r>
      <w:proofErr w:type="spellEnd"/>
      <w:r>
        <w:rPr>
          <w:rStyle w:val="CenturySchoolbook"/>
        </w:rPr>
        <w:t>, е) меристема.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4"/>
          <w:tab w:val="left" w:pos="3456"/>
        </w:tabs>
        <w:spacing w:before="0" w:after="18" w:line="200" w:lineRule="exact"/>
        <w:ind w:left="640" w:hanging="280"/>
        <w:jc w:val="left"/>
      </w:pPr>
      <w:r>
        <w:rPr>
          <w:rStyle w:val="CenturySchoolbook"/>
        </w:rPr>
        <w:t>а, б, в;</w:t>
      </w:r>
      <w:r>
        <w:rPr>
          <w:rStyle w:val="CenturySchoolbook"/>
        </w:rPr>
        <w:tab/>
        <w:t xml:space="preserve">3) в,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3"/>
          <w:tab w:val="left" w:pos="3461"/>
        </w:tabs>
        <w:spacing w:before="0" w:after="115" w:line="200" w:lineRule="exact"/>
        <w:ind w:left="640" w:hanging="280"/>
        <w:jc w:val="left"/>
      </w:pPr>
      <w:r>
        <w:rPr>
          <w:rStyle w:val="CenturySchoolbook"/>
        </w:rPr>
        <w:t xml:space="preserve">а,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 xml:space="preserve">4)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е.</w:t>
      </w:r>
    </w:p>
    <w:p w:rsidR="00511E85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6"/>
        </w:tabs>
        <w:spacing w:before="0" w:after="88" w:line="235" w:lineRule="exact"/>
        <w:ind w:left="360" w:right="40" w:hanging="340"/>
      </w:pPr>
      <w:r>
        <w:rPr>
          <w:rStyle w:val="CenturySchoolbook"/>
        </w:rPr>
        <w:t xml:space="preserve">В зоне поглощения корня внутрь под </w:t>
      </w:r>
      <w:proofErr w:type="spellStart"/>
      <w:r>
        <w:rPr>
          <w:rStyle w:val="CenturySchoolbook"/>
        </w:rPr>
        <w:t>ризодермисом</w:t>
      </w:r>
      <w:proofErr w:type="spellEnd"/>
      <w:r>
        <w:rPr>
          <w:rStyle w:val="CenturySchoolbook"/>
        </w:rPr>
        <w:t xml:space="preserve"> нахо</w:t>
      </w:r>
      <w:r>
        <w:rPr>
          <w:rStyle w:val="CenturySchoolbook"/>
        </w:rPr>
        <w:softHyphen/>
        <w:t>дится: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29"/>
          <w:tab w:val="left" w:pos="3451"/>
        </w:tabs>
        <w:spacing w:before="0" w:after="23" w:line="200" w:lineRule="exact"/>
        <w:ind w:left="640" w:hanging="280"/>
        <w:jc w:val="left"/>
      </w:pPr>
      <w:r>
        <w:rPr>
          <w:rStyle w:val="CenturySchoolbook"/>
        </w:rPr>
        <w:t>эпидермис;</w:t>
      </w:r>
      <w:r>
        <w:rPr>
          <w:rStyle w:val="CenturySchoolbook"/>
        </w:rPr>
        <w:tab/>
        <w:t>3) кора;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8"/>
          <w:tab w:val="left" w:pos="3456"/>
        </w:tabs>
        <w:spacing w:before="0" w:after="107" w:line="200" w:lineRule="exact"/>
        <w:ind w:left="640" w:hanging="280"/>
        <w:jc w:val="left"/>
      </w:pPr>
      <w:r>
        <w:rPr>
          <w:rStyle w:val="CenturySchoolbook"/>
        </w:rPr>
        <w:t>эндодерма;</w:t>
      </w:r>
      <w:r>
        <w:rPr>
          <w:rStyle w:val="CenturySchoolbook"/>
        </w:rPr>
        <w:tab/>
        <w:t>4) осевой цилиндр.</w:t>
      </w:r>
    </w:p>
    <w:p w:rsidR="00511E85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1"/>
        </w:tabs>
        <w:spacing w:before="0" w:after="53"/>
        <w:ind w:left="360" w:right="40" w:hanging="340"/>
      </w:pPr>
      <w:r>
        <w:rPr>
          <w:rStyle w:val="CenturySchoolbook"/>
        </w:rPr>
        <w:t xml:space="preserve">Наружный слой коры корня, расположенный под </w:t>
      </w:r>
      <w:proofErr w:type="spellStart"/>
      <w:r>
        <w:rPr>
          <w:rStyle w:val="CenturySchoolbook"/>
        </w:rPr>
        <w:t>ризодер</w:t>
      </w:r>
      <w:r>
        <w:rPr>
          <w:rStyle w:val="CenturySchoolbook"/>
        </w:rPr>
        <w:softHyphen/>
        <w:t>мисом</w:t>
      </w:r>
      <w:proofErr w:type="spellEnd"/>
      <w:r>
        <w:rPr>
          <w:rStyle w:val="CenturySchoolbook"/>
        </w:rPr>
        <w:t xml:space="preserve"> в зоне всасывания, образован: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4"/>
        </w:tabs>
        <w:spacing w:before="0" w:line="254" w:lineRule="exact"/>
        <w:ind w:left="640" w:right="40" w:hanging="280"/>
        <w:jc w:val="left"/>
      </w:pPr>
      <w:r>
        <w:rPr>
          <w:rStyle w:val="CenturySchoolbook"/>
        </w:rPr>
        <w:t xml:space="preserve">крупными округлыми клетками с тонкими оболочками, которые постепенно утолщаются и </w:t>
      </w:r>
      <w:proofErr w:type="spellStart"/>
      <w:r>
        <w:rPr>
          <w:rStyle w:val="CenturySchoolbook"/>
        </w:rPr>
        <w:t>опробковевают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8"/>
        </w:tabs>
        <w:spacing w:before="0" w:line="254" w:lineRule="exact"/>
        <w:ind w:left="640" w:hanging="280"/>
        <w:jc w:val="left"/>
      </w:pPr>
      <w:r>
        <w:rPr>
          <w:rStyle w:val="CenturySchoolbook"/>
        </w:rPr>
        <w:t xml:space="preserve">клетками с </w:t>
      </w:r>
      <w:proofErr w:type="spellStart"/>
      <w:r>
        <w:rPr>
          <w:rStyle w:val="CenturySchoolbook"/>
        </w:rPr>
        <w:t>опробковевшими</w:t>
      </w:r>
      <w:proofErr w:type="spellEnd"/>
      <w:r>
        <w:rPr>
          <w:rStyle w:val="CenturySchoolbook"/>
        </w:rPr>
        <w:t xml:space="preserve"> оболочками;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8"/>
        </w:tabs>
        <w:spacing w:before="0" w:after="96"/>
        <w:ind w:left="640" w:right="40" w:hanging="280"/>
        <w:jc w:val="left"/>
      </w:pPr>
      <w:r>
        <w:rPr>
          <w:rStyle w:val="CenturySchoolbook"/>
        </w:rPr>
        <w:t>клетками, имеющими утолщения в виде колец,</w:t>
      </w:r>
      <w:r>
        <w:rPr>
          <w:rStyle w:val="CenturySchoolbook10"/>
        </w:rPr>
        <w:t xml:space="preserve"> спира</w:t>
      </w:r>
      <w:r>
        <w:rPr>
          <w:rStyle w:val="CenturySchoolbook10"/>
        </w:rPr>
        <w:softHyphen/>
      </w:r>
      <w:r>
        <w:rPr>
          <w:rStyle w:val="CenturySchoolbook"/>
        </w:rPr>
        <w:t>лей, сеток;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3"/>
        </w:tabs>
        <w:spacing w:before="0" w:after="143" w:line="200" w:lineRule="exact"/>
        <w:ind w:left="640" w:hanging="280"/>
        <w:jc w:val="left"/>
      </w:pPr>
      <w:r>
        <w:rPr>
          <w:rStyle w:val="CenturySchoolbook"/>
        </w:rPr>
        <w:t>мертвыми клетками, заполненными воздухом.</w:t>
      </w:r>
    </w:p>
    <w:p w:rsidR="00511E85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1"/>
        </w:tabs>
        <w:spacing w:before="0" w:line="200" w:lineRule="exact"/>
        <w:ind w:left="360" w:hanging="340"/>
      </w:pPr>
      <w:r>
        <w:rPr>
          <w:rStyle w:val="CenturySchoolbook"/>
        </w:rPr>
        <w:t>Внутренний слой коры корня называется: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4"/>
        </w:tabs>
        <w:spacing w:before="0" w:line="259" w:lineRule="exact"/>
        <w:ind w:left="640" w:hanging="280"/>
        <w:jc w:val="left"/>
      </w:pPr>
      <w:r>
        <w:rPr>
          <w:rStyle w:val="CenturySchoolbook"/>
        </w:rPr>
        <w:t>эндодермой;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8"/>
        </w:tabs>
        <w:spacing w:before="0" w:line="259" w:lineRule="exact"/>
        <w:ind w:left="640" w:hanging="280"/>
        <w:jc w:val="left"/>
      </w:pPr>
      <w:r>
        <w:rPr>
          <w:rStyle w:val="CenturySchoolbook"/>
        </w:rPr>
        <w:t>центральным цилиндром;</w:t>
      </w:r>
    </w:p>
    <w:p w:rsidR="00511E85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3"/>
        </w:tabs>
        <w:spacing w:before="0" w:line="259" w:lineRule="exact"/>
        <w:ind w:left="640" w:hanging="280"/>
        <w:jc w:val="left"/>
      </w:pPr>
      <w:r>
        <w:rPr>
          <w:rStyle w:val="CenturySchoolbook"/>
        </w:rPr>
        <w:t>флоэмой;</w:t>
      </w:r>
    </w:p>
    <w:p w:rsidR="00511E85" w:rsidRPr="002D30E0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8"/>
        </w:tabs>
        <w:spacing w:before="0" w:line="259" w:lineRule="exact"/>
        <w:ind w:left="640" w:hanging="280"/>
        <w:jc w:val="left"/>
        <w:rPr>
          <w:rStyle w:val="CenturySchoolbook2"/>
          <w:rFonts w:ascii="Times New Roman" w:hAnsi="Times New Roman" w:cs="Times New Roman"/>
          <w:b w:val="0"/>
          <w:bCs w:val="0"/>
          <w:sz w:val="21"/>
          <w:szCs w:val="21"/>
        </w:rPr>
      </w:pPr>
      <w:r w:rsidRPr="002D30E0">
        <w:rPr>
          <w:rStyle w:val="CenturySchoolbook"/>
        </w:rPr>
        <w:t>кожицей.</w:t>
      </w:r>
      <w:r w:rsidRPr="002D30E0">
        <w:rPr>
          <w:rStyle w:val="CenturySchoolbook2"/>
          <w:b w:val="0"/>
        </w:rPr>
        <w:t xml:space="preserve"> </w:t>
      </w:r>
    </w:p>
    <w:p w:rsidR="00511E85" w:rsidRDefault="00511E85" w:rsidP="00511E85">
      <w:pPr>
        <w:pStyle w:val="a6"/>
        <w:shd w:val="clear" w:color="auto" w:fill="auto"/>
        <w:tabs>
          <w:tab w:val="left" w:pos="648"/>
        </w:tabs>
        <w:spacing w:before="0" w:line="259" w:lineRule="exact"/>
        <w:ind w:firstLine="0"/>
        <w:jc w:val="left"/>
      </w:pPr>
      <w:r w:rsidRPr="002D30E0">
        <w:rPr>
          <w:rStyle w:val="CenturySchoolbook2"/>
          <w:b w:val="0"/>
          <w:sz w:val="20"/>
          <w:szCs w:val="20"/>
        </w:rPr>
        <w:t>70.Эндодерма</w:t>
      </w:r>
      <w:r w:rsidRPr="002D30E0">
        <w:rPr>
          <w:rStyle w:val="CenturySchoolbook"/>
        </w:rPr>
        <w:t xml:space="preserve"> корня</w:t>
      </w:r>
      <w:r>
        <w:rPr>
          <w:rStyle w:val="CenturySchoolbook"/>
        </w:rPr>
        <w:t xml:space="preserve"> состоит из клеток: а) имеющих корневые </w:t>
      </w:r>
      <w:r>
        <w:rPr>
          <w:rStyle w:val="CenturySchoolbook6"/>
        </w:rPr>
        <w:t>волоски,</w:t>
      </w:r>
      <w:r>
        <w:rPr>
          <w:rStyle w:val="CenturySchoolbook"/>
        </w:rPr>
        <w:t xml:space="preserve"> б) с </w:t>
      </w:r>
      <w:proofErr w:type="spellStart"/>
      <w:r>
        <w:rPr>
          <w:rStyle w:val="CenturySchoolbook"/>
        </w:rPr>
        <w:t>опробковевшими</w:t>
      </w:r>
      <w:proofErr w:type="spellEnd"/>
      <w:r>
        <w:rPr>
          <w:rStyle w:val="CenturySchoolbook"/>
        </w:rPr>
        <w:t xml:space="preserve"> оболочками, в) образова</w:t>
      </w:r>
      <w:r>
        <w:rPr>
          <w:rStyle w:val="CenturySchoolbook"/>
        </w:rPr>
        <w:softHyphen/>
      </w:r>
      <w:r>
        <w:rPr>
          <w:rStyle w:val="CenturySchoolbook6"/>
        </w:rPr>
        <w:t>тельной</w:t>
      </w:r>
      <w:r>
        <w:rPr>
          <w:rStyle w:val="CenturySchoolbook"/>
        </w:rPr>
        <w:t xml:space="preserve"> ткани, г) пропускных,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ксилемы, е) флоэмы.</w:t>
      </w:r>
    </w:p>
    <w:p w:rsidR="00511E85" w:rsidRDefault="00511E85" w:rsidP="00511E85">
      <w:pPr>
        <w:pStyle w:val="a6"/>
        <w:numPr>
          <w:ilvl w:val="3"/>
          <w:numId w:val="3"/>
        </w:numPr>
        <w:shd w:val="clear" w:color="auto" w:fill="auto"/>
        <w:tabs>
          <w:tab w:val="left" w:pos="570"/>
          <w:tab w:val="left" w:pos="3382"/>
        </w:tabs>
        <w:spacing w:before="0" w:line="200" w:lineRule="exact"/>
        <w:ind w:left="320" w:firstLine="0"/>
      </w:pPr>
      <w:r>
        <w:rPr>
          <w:rStyle w:val="CenturySchoolbook"/>
        </w:rPr>
        <w:t>а, б;</w:t>
      </w:r>
      <w:r>
        <w:rPr>
          <w:rStyle w:val="CenturySchoolbook"/>
        </w:rPr>
        <w:tab/>
        <w:t>3) в, г;</w:t>
      </w:r>
    </w:p>
    <w:p w:rsidR="00511E85" w:rsidRDefault="00511E85" w:rsidP="00511E85">
      <w:pPr>
        <w:pStyle w:val="a6"/>
        <w:numPr>
          <w:ilvl w:val="3"/>
          <w:numId w:val="3"/>
        </w:numPr>
        <w:shd w:val="clear" w:color="auto" w:fill="auto"/>
        <w:tabs>
          <w:tab w:val="left" w:pos="579"/>
          <w:tab w:val="left" w:pos="3392"/>
        </w:tabs>
        <w:spacing w:before="0" w:after="42" w:line="200" w:lineRule="exact"/>
        <w:ind w:left="320" w:firstLine="0"/>
      </w:pPr>
      <w:r>
        <w:rPr>
          <w:rStyle w:val="CenturySchoolbook"/>
        </w:rPr>
        <w:t>б, г;</w:t>
      </w:r>
      <w:r>
        <w:rPr>
          <w:rStyle w:val="CenturySchoolbook"/>
        </w:rPr>
        <w:tab/>
        <w:t xml:space="preserve">4)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е.</w:t>
      </w:r>
    </w:p>
    <w:p w:rsidR="00511E85" w:rsidRDefault="00511E85" w:rsidP="00511E85">
      <w:pPr>
        <w:pStyle w:val="a6"/>
        <w:shd w:val="clear" w:color="auto" w:fill="auto"/>
        <w:spacing w:before="0"/>
        <w:ind w:left="320" w:right="20"/>
      </w:pPr>
      <w:r>
        <w:rPr>
          <w:rStyle w:val="CenturySchoolbook"/>
        </w:rPr>
        <w:t xml:space="preserve">71 Пропускные клетки эндодермы корня: а) пропитаны </w:t>
      </w:r>
      <w:proofErr w:type="spellStart"/>
      <w:r>
        <w:rPr>
          <w:rStyle w:val="CenturySchoolbook"/>
        </w:rPr>
        <w:t>субе</w:t>
      </w:r>
      <w:r>
        <w:rPr>
          <w:rStyle w:val="CenturySchoolbook"/>
        </w:rPr>
        <w:softHyphen/>
        <w:t>рином</w:t>
      </w:r>
      <w:proofErr w:type="spellEnd"/>
      <w:r>
        <w:rPr>
          <w:rStyle w:val="CenturySchoolbook"/>
        </w:rPr>
        <w:t>, б) имеют толстые оболочки, в) живые, г) тонкостен</w:t>
      </w:r>
      <w:r>
        <w:rPr>
          <w:rStyle w:val="CenturySchoolbook"/>
        </w:rPr>
        <w:softHyphen/>
        <w:t xml:space="preserve">ные,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с извилистыми боковыми стенками.</w:t>
      </w:r>
    </w:p>
    <w:p w:rsidR="00511E85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570"/>
          <w:tab w:val="left" w:pos="3382"/>
        </w:tabs>
        <w:spacing w:before="0" w:line="200" w:lineRule="exact"/>
        <w:ind w:left="320" w:firstLine="0"/>
      </w:pPr>
      <w:r>
        <w:rPr>
          <w:rStyle w:val="CenturySchoolbook"/>
        </w:rPr>
        <w:t>а, б;</w:t>
      </w:r>
      <w:r>
        <w:rPr>
          <w:rStyle w:val="CenturySchoolbook"/>
        </w:rPr>
        <w:tab/>
        <w:t xml:space="preserve">3) б,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579"/>
          <w:tab w:val="left" w:pos="3392"/>
        </w:tabs>
        <w:spacing w:before="0" w:after="78" w:line="200" w:lineRule="exact"/>
        <w:ind w:left="320" w:firstLine="0"/>
      </w:pPr>
      <w:r>
        <w:rPr>
          <w:rStyle w:val="CenturySchoolbook"/>
        </w:rPr>
        <w:t xml:space="preserve">а,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4) в, г.</w:t>
      </w:r>
    </w:p>
    <w:p w:rsidR="00511E85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318"/>
        </w:tabs>
        <w:spacing w:before="0" w:line="200" w:lineRule="exact"/>
        <w:ind w:left="320"/>
      </w:pPr>
      <w:r>
        <w:rPr>
          <w:rStyle w:val="CenturySchoolbook"/>
        </w:rPr>
        <w:t xml:space="preserve">Клетки эндодермы корня с </w:t>
      </w:r>
      <w:proofErr w:type="spellStart"/>
      <w:r>
        <w:rPr>
          <w:rStyle w:val="CenturySchoolbook"/>
        </w:rPr>
        <w:t>опробковевшими</w:t>
      </w:r>
      <w:proofErr w:type="spellEnd"/>
      <w:r>
        <w:rPr>
          <w:rStyle w:val="CenturySchoolbook"/>
        </w:rPr>
        <w:t xml:space="preserve"> оболочками: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70"/>
        </w:tabs>
        <w:spacing w:before="0" w:line="250" w:lineRule="exact"/>
        <w:ind w:left="320" w:firstLine="0"/>
      </w:pPr>
      <w:r>
        <w:rPr>
          <w:rStyle w:val="CenturySchoolbook"/>
        </w:rPr>
        <w:t>заполнены воздухом;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84"/>
        </w:tabs>
        <w:spacing w:before="0" w:line="250" w:lineRule="exact"/>
        <w:ind w:left="320" w:firstLine="0"/>
      </w:pPr>
      <w:r>
        <w:rPr>
          <w:rStyle w:val="CenturySchoolbook"/>
        </w:rPr>
        <w:t>не пропускают воду;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84"/>
        </w:tabs>
        <w:spacing w:before="0" w:line="250" w:lineRule="exact"/>
        <w:ind w:left="320" w:firstLine="0"/>
      </w:pPr>
      <w:r>
        <w:rPr>
          <w:rStyle w:val="CenturySchoolbook"/>
        </w:rPr>
        <w:t>являются механической тканью;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84"/>
        </w:tabs>
        <w:spacing w:before="0" w:after="116" w:line="250" w:lineRule="exact"/>
        <w:ind w:left="320" w:firstLine="0"/>
      </w:pPr>
      <w:r>
        <w:rPr>
          <w:rStyle w:val="CenturySchoolbook"/>
        </w:rPr>
        <w:t>обладают хорошей водопроницаемостью.</w:t>
      </w:r>
    </w:p>
    <w:p w:rsidR="00511E85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318"/>
        </w:tabs>
        <w:spacing w:before="0" w:line="254" w:lineRule="exact"/>
        <w:ind w:left="320" w:right="20"/>
      </w:pPr>
      <w:r>
        <w:rPr>
          <w:rStyle w:val="CenturySchoolbook"/>
        </w:rPr>
        <w:lastRenderedPageBreak/>
        <w:t>Опробковение стенок, имеющееся у большинства клеток эндодермы, вызывается: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74"/>
          <w:tab w:val="left" w:pos="3387"/>
        </w:tabs>
        <w:spacing w:before="0" w:line="200" w:lineRule="exact"/>
        <w:ind w:left="320" w:firstLine="0"/>
      </w:pPr>
      <w:proofErr w:type="spellStart"/>
      <w:r>
        <w:rPr>
          <w:rStyle w:val="CenturySchoolbook"/>
        </w:rPr>
        <w:t>кутином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 xml:space="preserve">3) </w:t>
      </w:r>
      <w:proofErr w:type="spellStart"/>
      <w:r>
        <w:rPr>
          <w:rStyle w:val="CenturySchoolbook"/>
        </w:rPr>
        <w:t>суберином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89"/>
          <w:tab w:val="left" w:pos="3397"/>
        </w:tabs>
        <w:spacing w:before="0" w:after="35" w:line="200" w:lineRule="exact"/>
        <w:ind w:left="320" w:firstLine="0"/>
      </w:pPr>
      <w:r>
        <w:rPr>
          <w:rStyle w:val="CenturySchoolbook"/>
        </w:rPr>
        <w:t>лигнином;</w:t>
      </w:r>
      <w:r>
        <w:rPr>
          <w:rStyle w:val="CenturySchoolbook"/>
        </w:rPr>
        <w:tab/>
        <w:t>4)хитином.</w:t>
      </w:r>
    </w:p>
    <w:p w:rsidR="00511E85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318"/>
        </w:tabs>
        <w:spacing w:before="0" w:line="254" w:lineRule="exact"/>
        <w:ind w:left="320" w:right="20"/>
      </w:pPr>
      <w:r>
        <w:rPr>
          <w:rStyle w:val="CenturySchoolbook"/>
        </w:rPr>
        <w:t>Функция пропускных клеток эндодермы корня заключа</w:t>
      </w:r>
      <w:r>
        <w:rPr>
          <w:rStyle w:val="CenturySchoolbook"/>
        </w:rPr>
        <w:softHyphen/>
        <w:t>ется в следующем: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74"/>
        </w:tabs>
        <w:spacing w:before="0" w:line="254" w:lineRule="exact"/>
        <w:ind w:left="320" w:firstLine="0"/>
      </w:pPr>
      <w:r>
        <w:rPr>
          <w:rStyle w:val="CenturySchoolbook"/>
        </w:rPr>
        <w:t>через них осуществляется газообмен;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84"/>
        </w:tabs>
        <w:spacing w:before="0" w:line="254" w:lineRule="exact"/>
        <w:ind w:left="320" w:firstLine="0"/>
      </w:pPr>
      <w:r>
        <w:rPr>
          <w:rStyle w:val="CenturySchoolbook"/>
        </w:rPr>
        <w:t>через них происходит транспирация;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84"/>
        </w:tabs>
        <w:spacing w:before="0" w:line="254" w:lineRule="exact"/>
        <w:ind w:left="320" w:firstLine="0"/>
      </w:pPr>
      <w:r>
        <w:rPr>
          <w:rStyle w:val="CenturySchoolbook"/>
        </w:rPr>
        <w:t>через них вода из коры поступает в проводящие ткани;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89"/>
        </w:tabs>
        <w:spacing w:before="0" w:after="164" w:line="254" w:lineRule="exact"/>
        <w:ind w:left="580" w:right="20" w:hanging="260"/>
        <w:jc w:val="left"/>
      </w:pPr>
      <w:r>
        <w:rPr>
          <w:rStyle w:val="CenturySchoolbook"/>
        </w:rPr>
        <w:t>они пропускают углекислый газ из центрального ци</w:t>
      </w:r>
      <w:r>
        <w:rPr>
          <w:rStyle w:val="CenturySchoolbook"/>
        </w:rPr>
        <w:softHyphen/>
        <w:t>линдра к корневым волоскам.</w:t>
      </w:r>
    </w:p>
    <w:p w:rsidR="00511E85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322"/>
        </w:tabs>
        <w:spacing w:before="0" w:after="40" w:line="200" w:lineRule="exact"/>
        <w:ind w:left="320"/>
      </w:pPr>
      <w:r>
        <w:rPr>
          <w:rStyle w:val="CenturySchoolbook"/>
        </w:rPr>
        <w:t>Проводящие ткани в корне расположены в: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84"/>
        </w:tabs>
        <w:spacing w:before="0" w:line="254" w:lineRule="exact"/>
        <w:ind w:left="320" w:firstLine="0"/>
      </w:pPr>
      <w:r>
        <w:rPr>
          <w:rStyle w:val="CenturySchoolbook"/>
        </w:rPr>
        <w:t>центральном цилиндре;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89"/>
        </w:tabs>
        <w:spacing w:before="0" w:line="254" w:lineRule="exact"/>
        <w:ind w:left="320" w:firstLine="0"/>
      </w:pPr>
      <w:r>
        <w:rPr>
          <w:rStyle w:val="CenturySchoolbook"/>
        </w:rPr>
        <w:t>эндодерме;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94"/>
        </w:tabs>
        <w:spacing w:before="0" w:line="254" w:lineRule="exact"/>
        <w:ind w:left="320" w:firstLine="0"/>
      </w:pPr>
      <w:r>
        <w:rPr>
          <w:rStyle w:val="CenturySchoolbook"/>
        </w:rPr>
        <w:t>коре;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594"/>
        </w:tabs>
        <w:spacing w:before="0" w:after="124" w:line="254" w:lineRule="exact"/>
        <w:ind w:left="320" w:firstLine="0"/>
      </w:pPr>
      <w:proofErr w:type="spellStart"/>
      <w:r>
        <w:rPr>
          <w:rStyle w:val="CenturySchoolbook"/>
        </w:rPr>
        <w:t>ризодермисе</w:t>
      </w:r>
      <w:proofErr w:type="spellEnd"/>
      <w:r>
        <w:rPr>
          <w:rStyle w:val="CenturySchoolbook"/>
        </w:rPr>
        <w:t>.</w:t>
      </w:r>
    </w:p>
    <w:p w:rsidR="00511E85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327"/>
        </w:tabs>
        <w:spacing w:before="0" w:line="250" w:lineRule="exact"/>
        <w:ind w:left="320" w:right="20"/>
      </w:pPr>
      <w:r>
        <w:rPr>
          <w:rStyle w:val="CenturySchoolbook"/>
        </w:rPr>
        <w:t>В промежутках между ксилемой и флоэмой в центральном (осевом) цилиндре корня могут быть клетки: а) паренхимы,</w:t>
      </w:r>
    </w:p>
    <w:p w:rsidR="00511E85" w:rsidRDefault="00511E85" w:rsidP="00511E85">
      <w:pPr>
        <w:pStyle w:val="a6"/>
        <w:shd w:val="clear" w:color="auto" w:fill="auto"/>
        <w:spacing w:before="0" w:after="88" w:line="235" w:lineRule="exact"/>
        <w:ind w:left="360" w:right="60" w:firstLine="0"/>
        <w:jc w:val="left"/>
      </w:pPr>
      <w:r>
        <w:rPr>
          <w:rStyle w:val="CenturySchoolbook"/>
        </w:rPr>
        <w:t xml:space="preserve">б) механической ткани, в) эпидермиса, г) пробки,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) камбия е) корки, ж) </w:t>
      </w:r>
      <w:proofErr w:type="spellStart"/>
      <w:r>
        <w:rPr>
          <w:rStyle w:val="CenturySchoolbook"/>
        </w:rPr>
        <w:t>ризодермиса</w:t>
      </w:r>
      <w:proofErr w:type="spellEnd"/>
      <w:r>
        <w:rPr>
          <w:rStyle w:val="CenturySchoolbook"/>
        </w:rPr>
        <w:t>.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34"/>
          <w:tab w:val="left" w:pos="3456"/>
        </w:tabs>
        <w:spacing w:before="0" w:after="14" w:line="200" w:lineRule="exact"/>
        <w:ind w:left="640" w:hanging="280"/>
        <w:jc w:val="left"/>
      </w:pPr>
      <w:r>
        <w:rPr>
          <w:rStyle w:val="CenturySchoolbook"/>
        </w:rPr>
        <w:t>а, б, в;</w:t>
      </w:r>
      <w:r>
        <w:rPr>
          <w:rStyle w:val="CenturySchoolbook"/>
        </w:rPr>
        <w:tab/>
        <w:t xml:space="preserve">3)а, б,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3"/>
          <w:tab w:val="left" w:pos="3466"/>
        </w:tabs>
        <w:spacing w:before="0" w:after="138" w:line="200" w:lineRule="exact"/>
        <w:ind w:left="640" w:hanging="280"/>
        <w:jc w:val="left"/>
      </w:pPr>
      <w:r>
        <w:rPr>
          <w:rStyle w:val="CenturySchoolbook"/>
        </w:rPr>
        <w:t>а, б, г;</w:t>
      </w:r>
      <w:r>
        <w:rPr>
          <w:rStyle w:val="CenturySchoolbook"/>
        </w:rPr>
        <w:tab/>
        <w:t>4) в, е, ж.</w:t>
      </w:r>
    </w:p>
    <w:p w:rsidR="00511E85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356"/>
        </w:tabs>
        <w:spacing w:before="0" w:line="200" w:lineRule="exact"/>
        <w:ind w:left="20" w:firstLine="0"/>
        <w:jc w:val="left"/>
      </w:pPr>
      <w:r>
        <w:rPr>
          <w:rStyle w:val="CenturySchoolbook"/>
        </w:rPr>
        <w:t>Сосуды ксилемы в корне расположены: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34"/>
        </w:tabs>
        <w:spacing w:before="0"/>
        <w:ind w:left="640" w:hanging="280"/>
        <w:jc w:val="left"/>
      </w:pPr>
      <w:r>
        <w:rPr>
          <w:rStyle w:val="CenturySchoolbook"/>
        </w:rPr>
        <w:t>в эпидермисе напротив корневых волосков;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3"/>
        </w:tabs>
        <w:spacing w:before="0"/>
        <w:ind w:left="640" w:hanging="280"/>
        <w:jc w:val="left"/>
      </w:pPr>
      <w:r>
        <w:rPr>
          <w:rStyle w:val="CenturySchoolbook"/>
        </w:rPr>
        <w:t>между клетками эндодермы;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3"/>
        </w:tabs>
        <w:spacing w:before="0"/>
        <w:ind w:left="640" w:hanging="280"/>
        <w:jc w:val="left"/>
      </w:pPr>
      <w:r>
        <w:rPr>
          <w:rStyle w:val="CenturySchoolbook"/>
        </w:rPr>
        <w:t>в центральном цилиндре напротив пропускных клеток;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53"/>
        </w:tabs>
        <w:spacing w:before="0" w:after="96"/>
        <w:ind w:left="640" w:hanging="280"/>
        <w:jc w:val="left"/>
      </w:pPr>
      <w:r>
        <w:rPr>
          <w:rStyle w:val="CenturySchoolbook"/>
        </w:rPr>
        <w:t xml:space="preserve">между </w:t>
      </w:r>
      <w:proofErr w:type="spellStart"/>
      <w:r>
        <w:rPr>
          <w:rStyle w:val="CenturySchoolbook"/>
        </w:rPr>
        <w:t>паренхимными</w:t>
      </w:r>
      <w:proofErr w:type="spellEnd"/>
      <w:r>
        <w:rPr>
          <w:rStyle w:val="CenturySchoolbook"/>
        </w:rPr>
        <w:t xml:space="preserve"> клетками коры корня.</w:t>
      </w:r>
    </w:p>
    <w:p w:rsidR="00511E85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356"/>
        </w:tabs>
        <w:spacing w:before="0" w:line="200" w:lineRule="exact"/>
        <w:ind w:left="20" w:firstLine="0"/>
        <w:jc w:val="left"/>
      </w:pPr>
      <w:r>
        <w:rPr>
          <w:rStyle w:val="CenturySchoolbook"/>
        </w:rPr>
        <w:t>Проводящие ткани в корне образуют: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38"/>
        </w:tabs>
        <w:spacing w:before="0"/>
        <w:ind w:left="640" w:right="60" w:hanging="280"/>
        <w:jc w:val="left"/>
      </w:pPr>
      <w:r>
        <w:rPr>
          <w:rStyle w:val="CenturySchoolbook"/>
        </w:rPr>
        <w:t>круговое кольцо ксилемы, внутри которого находится кольцо флоэмы;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3"/>
        </w:tabs>
        <w:spacing w:before="0"/>
        <w:ind w:left="640" w:right="60" w:hanging="280"/>
        <w:jc w:val="left"/>
      </w:pPr>
      <w:r>
        <w:rPr>
          <w:rStyle w:val="CenturySchoolbook"/>
        </w:rPr>
        <w:t>круговое кольцо флоэмы, внутри которого находится кольцо ксилемы;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3"/>
        </w:tabs>
        <w:spacing w:before="0"/>
        <w:ind w:left="640" w:right="60" w:hanging="280"/>
        <w:jc w:val="left"/>
      </w:pPr>
      <w:r>
        <w:rPr>
          <w:rStyle w:val="CenturySchoolbook"/>
        </w:rPr>
        <w:t>продольные тяжи, где участки ксилемы чередуются с участками флоэмы;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3"/>
        </w:tabs>
        <w:spacing w:before="0" w:after="96"/>
        <w:ind w:left="640" w:right="60" w:hanging="280"/>
        <w:jc w:val="left"/>
      </w:pPr>
      <w:r>
        <w:rPr>
          <w:rStyle w:val="CenturySchoolbook"/>
        </w:rPr>
        <w:t>продольные тяжи, в каждом из которых перемешаны элементы ксилемы и флоэмы.</w:t>
      </w:r>
    </w:p>
    <w:p w:rsidR="00511E85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351"/>
        </w:tabs>
        <w:spacing w:before="0" w:line="200" w:lineRule="exact"/>
        <w:ind w:left="20" w:firstLine="0"/>
        <w:jc w:val="left"/>
      </w:pPr>
      <w:r>
        <w:rPr>
          <w:rStyle w:val="CenturySchoolbook"/>
        </w:rPr>
        <w:t>На поперечном срезе корня сосуды ксилемы имеют вид: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34"/>
        </w:tabs>
        <w:spacing w:before="0" w:line="250" w:lineRule="exact"/>
        <w:ind w:left="640" w:hanging="280"/>
        <w:jc w:val="left"/>
      </w:pPr>
      <w:r>
        <w:rPr>
          <w:rStyle w:val="CenturySchoolbook"/>
        </w:rPr>
        <w:t>треугольников;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3"/>
        </w:tabs>
        <w:spacing w:before="0" w:line="250" w:lineRule="exact"/>
        <w:ind w:left="640" w:hanging="280"/>
        <w:jc w:val="left"/>
      </w:pPr>
      <w:r>
        <w:rPr>
          <w:rStyle w:val="CenturySchoolbook"/>
        </w:rPr>
        <w:t>прямоугольников;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3"/>
        </w:tabs>
        <w:spacing w:before="0" w:line="250" w:lineRule="exact"/>
        <w:ind w:left="640" w:hanging="280"/>
        <w:jc w:val="left"/>
      </w:pPr>
      <w:r>
        <w:rPr>
          <w:rStyle w:val="CenturySchoolbook"/>
        </w:rPr>
        <w:t>трапеций различных размеров;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8"/>
        </w:tabs>
        <w:spacing w:before="0" w:after="100" w:line="250" w:lineRule="exact"/>
        <w:ind w:left="640" w:hanging="280"/>
        <w:jc w:val="left"/>
      </w:pPr>
      <w:r>
        <w:rPr>
          <w:rStyle w:val="CenturySchoolbook"/>
        </w:rPr>
        <w:t>колец различного диаметра.</w:t>
      </w:r>
    </w:p>
    <w:p w:rsidR="00511E85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361"/>
        </w:tabs>
        <w:spacing w:before="0" w:line="200" w:lineRule="exact"/>
        <w:ind w:left="20" w:firstLine="0"/>
        <w:jc w:val="left"/>
      </w:pPr>
      <w:r>
        <w:rPr>
          <w:rStyle w:val="CenturySchoolbook"/>
        </w:rPr>
        <w:t>На продольном срезе корня сосуды ксилемы — это: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34"/>
        </w:tabs>
        <w:spacing w:before="0" w:line="250" w:lineRule="exact"/>
        <w:ind w:left="640" w:right="60" w:hanging="280"/>
        <w:jc w:val="left"/>
      </w:pPr>
      <w:r>
        <w:rPr>
          <w:rStyle w:val="CenturySchoolbook"/>
        </w:rPr>
        <w:lastRenderedPageBreak/>
        <w:t>длинные трубочки, состоящие из отдельных клеток-чле</w:t>
      </w:r>
      <w:r>
        <w:rPr>
          <w:rStyle w:val="CenturySchoolbook"/>
        </w:rPr>
        <w:softHyphen/>
        <w:t>ников;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3"/>
        </w:tabs>
        <w:spacing w:before="0" w:line="250" w:lineRule="exact"/>
        <w:ind w:left="640" w:right="60" w:hanging="280"/>
        <w:jc w:val="left"/>
      </w:pPr>
      <w:r>
        <w:rPr>
          <w:rStyle w:val="CenturySchoolbook"/>
        </w:rPr>
        <w:t>вытянутые живые клетки с перфорированными попе</w:t>
      </w:r>
      <w:r>
        <w:rPr>
          <w:rStyle w:val="CenturySchoolbook"/>
        </w:rPr>
        <w:softHyphen/>
        <w:t>речными перегородками;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3"/>
        </w:tabs>
        <w:spacing w:before="0" w:line="250" w:lineRule="exact"/>
        <w:ind w:left="640" w:hanging="280"/>
        <w:jc w:val="left"/>
      </w:pPr>
      <w:r>
        <w:rPr>
          <w:rStyle w:val="CenturySchoolbook"/>
        </w:rPr>
        <w:t>мертвые вытянутые узкие клетки с порами в оболочках;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8"/>
        </w:tabs>
        <w:spacing w:before="0" w:after="100" w:line="250" w:lineRule="exact"/>
        <w:ind w:left="640" w:hanging="280"/>
        <w:jc w:val="left"/>
      </w:pPr>
      <w:r>
        <w:rPr>
          <w:rStyle w:val="CenturySchoolbook"/>
        </w:rPr>
        <w:t>нет правильного варианта ответа.</w:t>
      </w:r>
    </w:p>
    <w:p w:rsidR="00511E85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356"/>
        </w:tabs>
        <w:spacing w:before="0" w:after="23" w:line="200" w:lineRule="exact"/>
        <w:ind w:left="20" w:firstLine="0"/>
        <w:jc w:val="left"/>
      </w:pPr>
      <w:r>
        <w:rPr>
          <w:rStyle w:val="CenturySchoolbook"/>
        </w:rPr>
        <w:t>Оболочки сосудов ксилемы корня: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34"/>
        </w:tabs>
        <w:spacing w:before="0" w:after="14" w:line="200" w:lineRule="exact"/>
        <w:ind w:left="640" w:hanging="280"/>
        <w:jc w:val="left"/>
      </w:pPr>
      <w:r>
        <w:rPr>
          <w:rStyle w:val="CenturySchoolbook"/>
        </w:rPr>
        <w:t>тонкие с гладкими стенками, не имеющими утолщений;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3"/>
        </w:tabs>
        <w:spacing w:before="0" w:line="200" w:lineRule="exact"/>
        <w:ind w:left="640" w:hanging="280"/>
        <w:jc w:val="left"/>
      </w:pPr>
      <w:r>
        <w:rPr>
          <w:rStyle w:val="CenturySchoolbook"/>
        </w:rPr>
        <w:t>толстые с гладкими стенками;</w:t>
      </w:r>
    </w:p>
    <w:p w:rsidR="00511E85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643"/>
        </w:tabs>
        <w:spacing w:before="0" w:line="235" w:lineRule="exact"/>
        <w:ind w:left="640" w:right="60" w:hanging="280"/>
        <w:jc w:val="left"/>
      </w:pPr>
      <w:r>
        <w:rPr>
          <w:rStyle w:val="CenturySchoolbook"/>
        </w:rPr>
        <w:t xml:space="preserve">имеют неравномерные утолщения в виде колец, </w:t>
      </w:r>
      <w:proofErr w:type="spellStart"/>
      <w:r>
        <w:rPr>
          <w:rStyle w:val="CenturySchoolbook"/>
        </w:rPr>
        <w:t>спира</w:t>
      </w:r>
      <w:proofErr w:type="spellEnd"/>
      <w:r>
        <w:rPr>
          <w:rStyle w:val="CenturySchoolbook"/>
        </w:rPr>
        <w:t xml:space="preserve">" </w:t>
      </w:r>
      <w:proofErr w:type="spellStart"/>
      <w:r>
        <w:rPr>
          <w:rStyle w:val="CenturySchoolbook"/>
        </w:rPr>
        <w:t>лей,сеток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shd w:val="clear" w:color="auto" w:fill="auto"/>
        <w:spacing w:before="0" w:after="120"/>
        <w:ind w:left="560" w:right="20" w:hanging="260"/>
        <w:jc w:val="left"/>
      </w:pPr>
      <w:r>
        <w:rPr>
          <w:rStyle w:val="CenturySchoolbook"/>
        </w:rPr>
        <w:t>4) имеют нитевидные выросты, через которые осуществ</w:t>
      </w:r>
      <w:r>
        <w:rPr>
          <w:rStyle w:val="CenturySchoolbook"/>
        </w:rPr>
        <w:softHyphen/>
        <w:t>ляется поглощение воды.</w:t>
      </w:r>
    </w:p>
    <w:p w:rsidR="00511E85" w:rsidRDefault="00511E85" w:rsidP="00511E85">
      <w:pPr>
        <w:pStyle w:val="a6"/>
        <w:shd w:val="clear" w:color="auto" w:fill="auto"/>
        <w:spacing w:before="0"/>
        <w:ind w:left="300"/>
      </w:pPr>
      <w:r>
        <w:rPr>
          <w:rStyle w:val="CenturySchoolbook"/>
        </w:rPr>
        <w:t>82.Рост корня в толщину обеспечивается:</w:t>
      </w:r>
    </w:p>
    <w:p w:rsidR="00511E85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554"/>
        </w:tabs>
        <w:spacing w:before="0" w:line="264" w:lineRule="exact"/>
        <w:ind w:left="560" w:hanging="260"/>
        <w:jc w:val="left"/>
      </w:pPr>
      <w:r>
        <w:rPr>
          <w:rStyle w:val="CenturySchoolbook"/>
        </w:rPr>
        <w:t>благодаря делению клеток камбия;</w:t>
      </w:r>
    </w:p>
    <w:p w:rsidR="00511E85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559"/>
        </w:tabs>
        <w:spacing w:before="0" w:line="264" w:lineRule="exact"/>
        <w:ind w:left="560" w:hanging="260"/>
        <w:jc w:val="left"/>
      </w:pPr>
      <w:r>
        <w:rPr>
          <w:rStyle w:val="CenturySchoolbook"/>
        </w:rPr>
        <w:t>за счет размножения клеток в зоне деления;</w:t>
      </w:r>
    </w:p>
    <w:p w:rsidR="00511E85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559"/>
        </w:tabs>
        <w:spacing w:before="0" w:line="264" w:lineRule="exact"/>
        <w:ind w:left="560" w:hanging="260"/>
        <w:jc w:val="left"/>
      </w:pPr>
      <w:r>
        <w:rPr>
          <w:rStyle w:val="CenturySchoolbook"/>
        </w:rPr>
        <w:t>путем утолщения оболочек клеток эпидермиса;</w:t>
      </w:r>
    </w:p>
    <w:p w:rsidR="00511E85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564"/>
        </w:tabs>
        <w:spacing w:before="0" w:after="128" w:line="264" w:lineRule="exact"/>
        <w:ind w:left="560" w:hanging="260"/>
        <w:jc w:val="left"/>
      </w:pPr>
      <w:r>
        <w:rPr>
          <w:rStyle w:val="CenturySchoolbook"/>
        </w:rPr>
        <w:t>путем увеличения количества слоев эндодермы.</w:t>
      </w:r>
    </w:p>
    <w:p w:rsidR="00511E85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293"/>
        </w:tabs>
        <w:spacing w:before="0" w:line="254" w:lineRule="exact"/>
        <w:ind w:left="300" w:right="20"/>
      </w:pPr>
      <w:r>
        <w:rPr>
          <w:rStyle w:val="CenturySchoolbook"/>
        </w:rPr>
        <w:t>С возрастом у растений класса Двудольные в корне между ксилемой и флоэмой появляется(</w:t>
      </w:r>
      <w:proofErr w:type="spellStart"/>
      <w:r>
        <w:rPr>
          <w:rStyle w:val="CenturySchoolbook"/>
        </w:rPr>
        <w:t>ются</w:t>
      </w:r>
      <w:proofErr w:type="spellEnd"/>
      <w:r>
        <w:rPr>
          <w:rStyle w:val="CenturySchoolbook"/>
        </w:rPr>
        <w:t>):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554"/>
          <w:tab w:val="left" w:pos="3358"/>
        </w:tabs>
        <w:spacing w:before="0" w:after="74" w:line="200" w:lineRule="exact"/>
        <w:ind w:left="560" w:hanging="260"/>
        <w:jc w:val="left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пробка;</w:t>
      </w:r>
      <w:r>
        <w:rPr>
          <w:rStyle w:val="CenturySchoolbook"/>
        </w:rPr>
        <w:tab/>
        <w:t>3) камбий;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564"/>
          <w:tab w:val="left" w:pos="3367"/>
        </w:tabs>
        <w:spacing w:before="0" w:after="114" w:line="200" w:lineRule="exact"/>
        <w:ind w:left="560" w:hanging="260"/>
        <w:jc w:val="left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корка;</w:t>
      </w:r>
      <w:r>
        <w:rPr>
          <w:rStyle w:val="CenturySchoolbook"/>
        </w:rPr>
        <w:tab/>
        <w:t>4) каменистые клетки.</w:t>
      </w:r>
    </w:p>
    <w:p w:rsidR="00511E85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298"/>
        </w:tabs>
        <w:spacing w:before="0" w:line="200" w:lineRule="exact"/>
        <w:ind w:left="300"/>
      </w:pPr>
      <w:r>
        <w:rPr>
          <w:rStyle w:val="CenturySchoolbook"/>
        </w:rPr>
        <w:t>В растении «нижним двигателем» воды называют: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559"/>
        </w:tabs>
        <w:spacing w:before="0" w:line="264" w:lineRule="exact"/>
        <w:ind w:left="560" w:hanging="260"/>
        <w:jc w:val="left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корневые волоски;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564"/>
        </w:tabs>
        <w:spacing w:before="0" w:line="264" w:lineRule="exact"/>
        <w:ind w:left="560" w:hanging="260"/>
        <w:jc w:val="left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корневое давление;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564"/>
        </w:tabs>
        <w:spacing w:before="0" w:line="264" w:lineRule="exact"/>
        <w:ind w:left="560" w:hanging="260"/>
        <w:jc w:val="left"/>
      </w:pPr>
      <w:r>
        <w:rPr>
          <w:rStyle w:val="CenturySchoolbook"/>
          <w:lang w:val="en-US"/>
        </w:rPr>
        <w:t>3)</w:t>
      </w:r>
      <w:r>
        <w:rPr>
          <w:rStyle w:val="CenturySchoolbook"/>
        </w:rPr>
        <w:t>сосуды ксилемы;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569"/>
        </w:tabs>
        <w:spacing w:before="0" w:after="128" w:line="264" w:lineRule="exact"/>
        <w:ind w:left="560" w:hanging="260"/>
        <w:jc w:val="left"/>
      </w:pPr>
      <w:r>
        <w:rPr>
          <w:rStyle w:val="CenturySchoolbook"/>
          <w:lang w:val="en-US"/>
        </w:rPr>
        <w:t>4)</w:t>
      </w:r>
      <w:r>
        <w:rPr>
          <w:rStyle w:val="CenturySchoolbook"/>
        </w:rPr>
        <w:t>пропускные клетки эндодермы.</w:t>
      </w:r>
    </w:p>
    <w:p w:rsidR="00511E85" w:rsidRDefault="00511E85" w:rsidP="00511E85">
      <w:pPr>
        <w:pStyle w:val="a6"/>
        <w:shd w:val="clear" w:color="auto" w:fill="auto"/>
        <w:tabs>
          <w:tab w:val="left" w:pos="298"/>
        </w:tabs>
        <w:spacing w:before="0" w:line="254" w:lineRule="exact"/>
        <w:ind w:right="20" w:firstLine="0"/>
      </w:pPr>
      <w:r w:rsidRPr="009D56AD">
        <w:rPr>
          <w:rStyle w:val="CenturySchoolbook"/>
        </w:rPr>
        <w:t>85.</w:t>
      </w:r>
      <w:r>
        <w:rPr>
          <w:rStyle w:val="CenturySchoolbook"/>
        </w:rPr>
        <w:t>Корневое давление создается вследствие того, что: а) пло</w:t>
      </w:r>
      <w:r>
        <w:rPr>
          <w:rStyle w:val="CenturySchoolbook"/>
        </w:rPr>
        <w:softHyphen/>
        <w:t>щадь поверхности пропускных клеток эндодермы практи</w:t>
      </w:r>
      <w:r>
        <w:rPr>
          <w:rStyle w:val="CenturySchoolbook"/>
        </w:rPr>
        <w:softHyphen/>
        <w:t>чески равна площади поверхности кожицы корня, б) пло</w:t>
      </w:r>
      <w:r>
        <w:rPr>
          <w:rStyle w:val="CenturySchoolbook"/>
        </w:rPr>
        <w:softHyphen/>
        <w:t>щадь поверхности пропускных клеток эндодермы намного меньше площади поверхности кожицы корня, в) осмотиче</w:t>
      </w:r>
      <w:r>
        <w:rPr>
          <w:rStyle w:val="CenturySchoolbook"/>
        </w:rPr>
        <w:softHyphen/>
        <w:t>ское давление в сосудах корня выше, чем в почвенном рас</w:t>
      </w:r>
      <w:r>
        <w:rPr>
          <w:rStyle w:val="CenturySchoolbook"/>
        </w:rPr>
        <w:softHyphen/>
        <w:t>творе, г) площадь поверхности пропускных клеток эндодер</w:t>
      </w:r>
      <w:r>
        <w:rPr>
          <w:rStyle w:val="CenturySchoolbook"/>
        </w:rPr>
        <w:softHyphen/>
        <w:t>мы намного больше площади поверхности кожицы корня.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559"/>
          <w:tab w:val="left" w:pos="3362"/>
        </w:tabs>
        <w:spacing w:before="0" w:line="200" w:lineRule="exact"/>
        <w:ind w:left="560" w:hanging="260"/>
        <w:jc w:val="left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а, в;</w:t>
      </w:r>
      <w:r>
        <w:rPr>
          <w:rStyle w:val="CenturySchoolbook"/>
        </w:rPr>
        <w:tab/>
        <w:t>3) в, г;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564"/>
          <w:tab w:val="left" w:pos="3367"/>
        </w:tabs>
        <w:spacing w:before="0" w:after="131" w:line="200" w:lineRule="exact"/>
        <w:ind w:left="560" w:hanging="260"/>
        <w:jc w:val="left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б, в;</w:t>
      </w:r>
      <w:r>
        <w:rPr>
          <w:rStyle w:val="CenturySchoolbook"/>
        </w:rPr>
        <w:tab/>
        <w:t>4) только г.</w:t>
      </w:r>
    </w:p>
    <w:p w:rsidR="00511E85" w:rsidRDefault="00511E85" w:rsidP="00511E85">
      <w:pPr>
        <w:pStyle w:val="a6"/>
        <w:shd w:val="clear" w:color="auto" w:fill="auto"/>
        <w:tabs>
          <w:tab w:val="left" w:pos="302"/>
        </w:tabs>
        <w:spacing w:before="0" w:after="45" w:line="200" w:lineRule="exact"/>
        <w:ind w:firstLine="0"/>
      </w:pPr>
      <w:r>
        <w:rPr>
          <w:rStyle w:val="CenturySchoolbook"/>
          <w:lang w:val="en-US"/>
        </w:rPr>
        <w:t>86.</w:t>
      </w:r>
      <w:r>
        <w:rPr>
          <w:rStyle w:val="CenturySchoolbook"/>
        </w:rPr>
        <w:t>Корневое давление — это давление: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559"/>
        </w:tabs>
        <w:spacing w:before="0" w:line="254" w:lineRule="exact"/>
        <w:ind w:left="560" w:hanging="260"/>
        <w:jc w:val="left"/>
      </w:pPr>
      <w:r w:rsidRPr="009D56AD">
        <w:rPr>
          <w:rStyle w:val="CenturySchoolbook"/>
        </w:rPr>
        <w:t>1)</w:t>
      </w:r>
      <w:r>
        <w:rPr>
          <w:rStyle w:val="CenturySchoolbook"/>
        </w:rPr>
        <w:t>корневого чехлика на частицы почвы;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569"/>
        </w:tabs>
        <w:spacing w:before="0" w:line="254" w:lineRule="exact"/>
        <w:ind w:left="560" w:hanging="260"/>
        <w:jc w:val="left"/>
      </w:pPr>
      <w:r w:rsidRPr="009D56AD">
        <w:rPr>
          <w:rStyle w:val="CenturySchoolbook"/>
        </w:rPr>
        <w:t>2)</w:t>
      </w:r>
      <w:r>
        <w:rPr>
          <w:rStyle w:val="CenturySchoolbook"/>
        </w:rPr>
        <w:t>воды на входе в корневые волоски;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569"/>
        </w:tabs>
        <w:spacing w:before="0" w:line="254" w:lineRule="exact"/>
        <w:ind w:left="560" w:right="20" w:hanging="260"/>
        <w:jc w:val="left"/>
      </w:pPr>
      <w:r w:rsidRPr="009D56AD">
        <w:rPr>
          <w:rStyle w:val="CenturySchoolbook"/>
        </w:rPr>
        <w:t>3)</w:t>
      </w:r>
      <w:r>
        <w:rPr>
          <w:rStyle w:val="CenturySchoolbook"/>
        </w:rPr>
        <w:t>жидкости на входе в центральный цилиндр и сосуды ксилемы;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569"/>
        </w:tabs>
        <w:spacing w:before="0" w:line="254" w:lineRule="exact"/>
        <w:ind w:left="560" w:right="20" w:hanging="260"/>
        <w:jc w:val="left"/>
      </w:pPr>
      <w:r w:rsidRPr="009D56AD">
        <w:rPr>
          <w:rStyle w:val="CenturySchoolbook"/>
        </w:rPr>
        <w:t>4)</w:t>
      </w:r>
      <w:r>
        <w:rPr>
          <w:rStyle w:val="CenturySchoolbook"/>
        </w:rPr>
        <w:t>растущих клеток центрального цилиндра на клетки эн</w:t>
      </w:r>
      <w:r>
        <w:rPr>
          <w:rStyle w:val="CenturySchoolbook"/>
        </w:rPr>
        <w:softHyphen/>
        <w:t>додермы и остальной коры.</w:t>
      </w:r>
    </w:p>
    <w:p w:rsidR="00511E85" w:rsidRDefault="00511E85" w:rsidP="00511E85">
      <w:pPr>
        <w:rPr>
          <w:rFonts w:cs="Times New Roman"/>
        </w:rPr>
      </w:pPr>
    </w:p>
    <w:p w:rsidR="00511E85" w:rsidRDefault="00511E85" w:rsidP="00511E85">
      <w:pPr>
        <w:pStyle w:val="a6"/>
        <w:shd w:val="clear" w:color="auto" w:fill="auto"/>
        <w:tabs>
          <w:tab w:val="left" w:pos="361"/>
        </w:tabs>
        <w:spacing w:before="0" w:line="240" w:lineRule="exact"/>
        <w:ind w:right="80" w:firstLine="0"/>
      </w:pPr>
      <w:r w:rsidRPr="009D56AD">
        <w:rPr>
          <w:rStyle w:val="CenturySchoolbook"/>
        </w:rPr>
        <w:lastRenderedPageBreak/>
        <w:t>87.</w:t>
      </w:r>
      <w:r>
        <w:rPr>
          <w:rStyle w:val="CenturySchoolbook"/>
        </w:rPr>
        <w:t>Благодаря корневому давлению: а) вода поступает</w:t>
      </w:r>
      <w:r>
        <w:rPr>
          <w:rStyle w:val="CenturySchoolbook9"/>
        </w:rPr>
        <w:t xml:space="preserve"> в Центру </w:t>
      </w:r>
      <w:proofErr w:type="spellStart"/>
      <w:r>
        <w:rPr>
          <w:rStyle w:val="CenturySchoolbook"/>
        </w:rPr>
        <w:t>ный</w:t>
      </w:r>
      <w:proofErr w:type="spellEnd"/>
      <w:r>
        <w:rPr>
          <w:rStyle w:val="CenturySchoolbook"/>
        </w:rPr>
        <w:t xml:space="preserve"> цилиндр, б) корень быстрее растет в почве,</w:t>
      </w:r>
      <w:r>
        <w:rPr>
          <w:rStyle w:val="CenturySchoolbook9"/>
        </w:rPr>
        <w:t xml:space="preserve"> в) </w:t>
      </w:r>
      <w:proofErr w:type="spellStart"/>
      <w:r>
        <w:rPr>
          <w:rStyle w:val="CenturySchoolbook9"/>
        </w:rPr>
        <w:t>мнощ</w:t>
      </w:r>
      <w:proofErr w:type="spellEnd"/>
      <w:r>
        <w:rPr>
          <w:rStyle w:val="CenturySchoolbook9"/>
        </w:rPr>
        <w:t xml:space="preserve"> </w:t>
      </w:r>
      <w:r>
        <w:rPr>
          <w:rStyle w:val="CenturySchoolbook"/>
        </w:rPr>
        <w:t xml:space="preserve">клетки эндодермы становятся утолщенными, г) вода </w:t>
      </w:r>
      <w:proofErr w:type="spellStart"/>
      <w:r>
        <w:rPr>
          <w:rStyle w:val="CenturySchoolbook"/>
        </w:rPr>
        <w:t>подц</w:t>
      </w:r>
      <w:proofErr w:type="spellEnd"/>
      <w:r>
        <w:rPr>
          <w:rStyle w:val="CenturySchoolbook"/>
        </w:rPr>
        <w:t xml:space="preserve">;. мается в стебель на значительную высоту,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органически вещества поступают из листьев в корень.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38"/>
          <w:tab w:val="left" w:pos="3451"/>
        </w:tabs>
        <w:spacing w:before="0" w:line="200" w:lineRule="exact"/>
        <w:ind w:left="360" w:firstLine="0"/>
        <w:jc w:val="left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а, б;</w:t>
      </w:r>
      <w:r>
        <w:rPr>
          <w:rStyle w:val="CenturySchoolbook"/>
        </w:rPr>
        <w:tab/>
        <w:t xml:space="preserve">3) а,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43"/>
          <w:tab w:val="left" w:pos="3456"/>
        </w:tabs>
        <w:spacing w:before="0" w:after="112" w:line="200" w:lineRule="exact"/>
        <w:ind w:left="360" w:firstLine="0"/>
        <w:jc w:val="left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в, г;</w:t>
      </w:r>
      <w:r>
        <w:rPr>
          <w:rStyle w:val="CenturySchoolbook"/>
        </w:rPr>
        <w:tab/>
        <w:t>4) а, г.</w:t>
      </w:r>
    </w:p>
    <w:p w:rsidR="00511E85" w:rsidRDefault="00511E85" w:rsidP="00511E85">
      <w:pPr>
        <w:pStyle w:val="a6"/>
        <w:shd w:val="clear" w:color="auto" w:fill="auto"/>
        <w:tabs>
          <w:tab w:val="left" w:pos="361"/>
        </w:tabs>
        <w:spacing w:before="0"/>
        <w:ind w:right="80" w:firstLine="0"/>
      </w:pPr>
      <w:r w:rsidRPr="009D56AD">
        <w:rPr>
          <w:rStyle w:val="CenturySchoolbook"/>
        </w:rPr>
        <w:t>88.</w:t>
      </w:r>
      <w:r>
        <w:rPr>
          <w:rStyle w:val="CenturySchoolbook"/>
        </w:rPr>
        <w:t>Видоизмененные корни — это корни: а) запасающие,</w:t>
      </w:r>
      <w:r>
        <w:rPr>
          <w:rStyle w:val="CenturySchoolbook9"/>
        </w:rPr>
        <w:t xml:space="preserve"> б) кор</w:t>
      </w:r>
      <w:r>
        <w:rPr>
          <w:rStyle w:val="CenturySchoolbook9"/>
        </w:rPr>
        <w:softHyphen/>
      </w:r>
      <w:r>
        <w:rPr>
          <w:rStyle w:val="CenturySchoolbook"/>
        </w:rPr>
        <w:t xml:space="preserve">невище, в) дыхательные, г) придаточные,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</w:t>
      </w:r>
      <w:r>
        <w:rPr>
          <w:rStyle w:val="CenturySchoolbook9"/>
        </w:rPr>
        <w:t xml:space="preserve"> ходульные, </w:t>
      </w:r>
      <w:r>
        <w:rPr>
          <w:rStyle w:val="CenturySchoolbook"/>
        </w:rPr>
        <w:t xml:space="preserve">е) опорные, ж) прицепки,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) воздушные, и)</w:t>
      </w:r>
      <w:r>
        <w:rPr>
          <w:rStyle w:val="CenturySchoolbook9"/>
        </w:rPr>
        <w:t xml:space="preserve"> нитевидные </w:t>
      </w:r>
      <w:r>
        <w:rPr>
          <w:rStyle w:val="CenturySchoolbook"/>
        </w:rPr>
        <w:t>к) втягивающие.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34"/>
          <w:tab w:val="left" w:pos="3446"/>
        </w:tabs>
        <w:spacing w:before="0" w:line="200" w:lineRule="exact"/>
        <w:ind w:left="360" w:firstLine="0"/>
        <w:jc w:val="left"/>
      </w:pPr>
      <w:r w:rsidRPr="009D56AD">
        <w:rPr>
          <w:rStyle w:val="CenturySchoolbook"/>
        </w:rPr>
        <w:t>1)</w:t>
      </w:r>
      <w:r>
        <w:rPr>
          <w:rStyle w:val="CenturySchoolbook"/>
        </w:rPr>
        <w:t xml:space="preserve">а, в,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е, ж, к;</w:t>
      </w:r>
      <w:r>
        <w:rPr>
          <w:rStyle w:val="CenturySchoolbook"/>
        </w:rPr>
        <w:tab/>
        <w:t xml:space="preserve">3) а, б,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е, ж,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48"/>
          <w:tab w:val="left" w:pos="3456"/>
        </w:tabs>
        <w:spacing w:before="0" w:after="107" w:line="200" w:lineRule="exact"/>
        <w:ind w:left="360" w:firstLine="0"/>
        <w:jc w:val="left"/>
      </w:pPr>
      <w:r w:rsidRPr="009D56AD">
        <w:rPr>
          <w:rStyle w:val="CenturySchoolbook"/>
        </w:rPr>
        <w:t>2)</w:t>
      </w:r>
      <w:r>
        <w:rPr>
          <w:rStyle w:val="CenturySchoolbook"/>
        </w:rPr>
        <w:t xml:space="preserve">а,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е, ж,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, к;</w:t>
      </w:r>
      <w:r>
        <w:rPr>
          <w:rStyle w:val="CenturySchoolbook"/>
        </w:rPr>
        <w:tab/>
        <w:t xml:space="preserve">4) а,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е, ж,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, и.</w:t>
      </w:r>
    </w:p>
    <w:p w:rsidR="00511E85" w:rsidRDefault="00511E85" w:rsidP="00511E85">
      <w:pPr>
        <w:pStyle w:val="a6"/>
        <w:shd w:val="clear" w:color="auto" w:fill="auto"/>
        <w:tabs>
          <w:tab w:val="left" w:pos="361"/>
        </w:tabs>
        <w:spacing w:before="0"/>
        <w:ind w:right="80" w:firstLine="0"/>
      </w:pPr>
      <w:r w:rsidRPr="009D56AD">
        <w:rPr>
          <w:rStyle w:val="CenturySchoolbook"/>
        </w:rPr>
        <w:t>89.</w:t>
      </w:r>
      <w:r>
        <w:rPr>
          <w:rStyle w:val="CenturySchoolbook"/>
        </w:rPr>
        <w:t>Укажите видоизмененные корни у покрытосеменных</w:t>
      </w:r>
      <w:r>
        <w:rPr>
          <w:rStyle w:val="CenturySchoolbook9"/>
        </w:rPr>
        <w:t xml:space="preserve"> рас</w:t>
      </w:r>
      <w:r>
        <w:rPr>
          <w:rStyle w:val="CenturySchoolbook9"/>
        </w:rPr>
        <w:softHyphen/>
      </w:r>
      <w:r>
        <w:rPr>
          <w:rStyle w:val="CenturySchoolbook"/>
        </w:rPr>
        <w:t>тений: а) придаточные корни, б) корневые клубни,</w:t>
      </w:r>
      <w:r>
        <w:rPr>
          <w:rStyle w:val="CenturySchoolbook9"/>
        </w:rPr>
        <w:t xml:space="preserve"> в) боко</w:t>
      </w:r>
      <w:r>
        <w:rPr>
          <w:rStyle w:val="CenturySchoolbook9"/>
        </w:rPr>
        <w:softHyphen/>
      </w:r>
      <w:r>
        <w:rPr>
          <w:rStyle w:val="CenturySchoolbook"/>
        </w:rPr>
        <w:t xml:space="preserve">вые корни, г) корнеплоды,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корни-присоски.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34"/>
          <w:tab w:val="left" w:pos="3446"/>
        </w:tabs>
        <w:spacing w:before="0" w:line="200" w:lineRule="exact"/>
        <w:ind w:left="360" w:firstLine="0"/>
        <w:jc w:val="left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а, б, в;</w:t>
      </w:r>
      <w:r>
        <w:rPr>
          <w:rStyle w:val="CenturySchoolbook"/>
        </w:rPr>
        <w:tab/>
        <w:t xml:space="preserve">3) б,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43"/>
          <w:tab w:val="left" w:pos="3451"/>
        </w:tabs>
        <w:spacing w:before="0" w:after="138" w:line="200" w:lineRule="exact"/>
        <w:ind w:left="360" w:firstLine="0"/>
        <w:jc w:val="left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 xml:space="preserve">а, б,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4)6, в, д.</w:t>
      </w:r>
    </w:p>
    <w:p w:rsidR="00511E85" w:rsidRDefault="00511E85" w:rsidP="00511E85">
      <w:pPr>
        <w:pStyle w:val="a6"/>
        <w:shd w:val="clear" w:color="auto" w:fill="auto"/>
        <w:tabs>
          <w:tab w:val="left" w:pos="356"/>
        </w:tabs>
        <w:spacing w:before="0" w:after="134" w:line="200" w:lineRule="exact"/>
        <w:ind w:firstLine="0"/>
      </w:pPr>
      <w:r>
        <w:rPr>
          <w:rStyle w:val="CenturySchoolbook"/>
          <w:lang w:val="en-US"/>
        </w:rPr>
        <w:t>90.</w:t>
      </w:r>
      <w:r>
        <w:rPr>
          <w:rStyle w:val="CenturySchoolbook"/>
        </w:rPr>
        <w:t>Корнеплод является видоизменением: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34"/>
        </w:tabs>
        <w:spacing w:before="0" w:line="200" w:lineRule="exact"/>
        <w:ind w:left="360" w:firstLine="0"/>
        <w:jc w:val="left"/>
      </w:pPr>
      <w:r w:rsidRPr="009D56AD">
        <w:rPr>
          <w:rStyle w:val="CenturySchoolbook"/>
        </w:rPr>
        <w:t>1)</w:t>
      </w:r>
      <w:r>
        <w:rPr>
          <w:rStyle w:val="CenturySchoolbook"/>
        </w:rPr>
        <w:t>главного корня и нижней части стебля;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43"/>
        </w:tabs>
        <w:spacing w:before="0" w:line="259" w:lineRule="exact"/>
        <w:ind w:left="360" w:firstLine="0"/>
        <w:jc w:val="left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плода;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43"/>
        </w:tabs>
        <w:spacing w:before="0" w:line="259" w:lineRule="exact"/>
        <w:ind w:left="360" w:firstLine="0"/>
        <w:jc w:val="left"/>
      </w:pPr>
      <w:r>
        <w:rPr>
          <w:rStyle w:val="CenturySchoolbook"/>
          <w:lang w:val="en-US"/>
        </w:rPr>
        <w:t>3)</w:t>
      </w:r>
      <w:r>
        <w:rPr>
          <w:rStyle w:val="CenturySchoolbook"/>
        </w:rPr>
        <w:t>подземного органа растения — корневища;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43"/>
        </w:tabs>
        <w:spacing w:before="0" w:line="259" w:lineRule="exact"/>
        <w:ind w:left="360" w:firstLine="0"/>
        <w:jc w:val="left"/>
      </w:pPr>
      <w:r>
        <w:rPr>
          <w:rStyle w:val="CenturySchoolbook"/>
          <w:lang w:val="en-US"/>
        </w:rPr>
        <w:t>4)</w:t>
      </w:r>
      <w:r>
        <w:rPr>
          <w:rStyle w:val="CenturySchoolbook"/>
        </w:rPr>
        <w:t>придаточных корней.</w:t>
      </w:r>
    </w:p>
    <w:p w:rsidR="00511E85" w:rsidRDefault="00511E85" w:rsidP="00511E85">
      <w:pPr>
        <w:pStyle w:val="a6"/>
        <w:shd w:val="clear" w:color="auto" w:fill="auto"/>
        <w:tabs>
          <w:tab w:val="left" w:pos="356"/>
        </w:tabs>
        <w:spacing w:before="0"/>
        <w:ind w:right="80" w:firstLine="0"/>
      </w:pPr>
      <w:r w:rsidRPr="009D56AD">
        <w:rPr>
          <w:rStyle w:val="CenturySchoolbook"/>
        </w:rPr>
        <w:t>91.</w:t>
      </w:r>
      <w:r>
        <w:rPr>
          <w:rStyle w:val="CenturySchoolbook"/>
        </w:rPr>
        <w:t>Корневые клубни являются видоизменением: а)</w:t>
      </w:r>
      <w:r>
        <w:rPr>
          <w:rStyle w:val="CenturySchoolbook6"/>
        </w:rPr>
        <w:t xml:space="preserve"> подземного </w:t>
      </w:r>
      <w:r>
        <w:rPr>
          <w:rStyle w:val="CenturySchoolbook"/>
        </w:rPr>
        <w:t>побега, б) главного корня, в) придаточных корней, г) боко</w:t>
      </w:r>
      <w:r>
        <w:rPr>
          <w:rStyle w:val="CenturySchoolbook"/>
        </w:rPr>
        <w:softHyphen/>
        <w:t xml:space="preserve">вых корней,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корневища.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29"/>
          <w:tab w:val="left" w:pos="3437"/>
        </w:tabs>
        <w:spacing w:before="0" w:line="200" w:lineRule="exact"/>
        <w:ind w:left="360" w:firstLine="0"/>
        <w:jc w:val="left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а, б;</w:t>
      </w:r>
      <w:r>
        <w:rPr>
          <w:rStyle w:val="CenturySchoolbook"/>
        </w:rPr>
        <w:tab/>
        <w:t>3) только б;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38"/>
          <w:tab w:val="left" w:pos="3446"/>
        </w:tabs>
        <w:spacing w:before="0" w:after="120" w:line="200" w:lineRule="exact"/>
        <w:ind w:left="360" w:firstLine="0"/>
        <w:jc w:val="left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 xml:space="preserve">а,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4) в, г.</w:t>
      </w:r>
    </w:p>
    <w:p w:rsidR="00511E85" w:rsidRDefault="00511E85" w:rsidP="00511E85">
      <w:pPr>
        <w:pStyle w:val="a6"/>
        <w:shd w:val="clear" w:color="auto" w:fill="auto"/>
        <w:tabs>
          <w:tab w:val="left" w:pos="356"/>
        </w:tabs>
        <w:spacing w:before="0" w:line="235" w:lineRule="exact"/>
        <w:ind w:right="80" w:firstLine="0"/>
      </w:pPr>
      <w:r w:rsidRPr="009D56AD">
        <w:rPr>
          <w:rStyle w:val="CenturySchoolbook"/>
        </w:rPr>
        <w:t>92.</w:t>
      </w:r>
      <w:r>
        <w:rPr>
          <w:rStyle w:val="CenturySchoolbook"/>
        </w:rPr>
        <w:t>Корнеплоды и корневые клубни можно определить</w:t>
      </w:r>
      <w:r>
        <w:rPr>
          <w:rStyle w:val="CenturySchoolbook9"/>
        </w:rPr>
        <w:t xml:space="preserve"> по на</w:t>
      </w:r>
      <w:r>
        <w:rPr>
          <w:rStyle w:val="CenturySchoolbook9"/>
        </w:rPr>
        <w:softHyphen/>
      </w:r>
      <w:r>
        <w:rPr>
          <w:rStyle w:val="CenturySchoolbook"/>
        </w:rPr>
        <w:t>личию у них: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29"/>
        </w:tabs>
        <w:spacing w:before="0" w:line="254" w:lineRule="exact"/>
        <w:ind w:left="360" w:firstLine="0"/>
        <w:jc w:val="left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листьев;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43"/>
        </w:tabs>
        <w:spacing w:before="0" w:line="254" w:lineRule="exact"/>
        <w:ind w:left="360" w:firstLine="0"/>
        <w:jc w:val="left"/>
      </w:pPr>
      <w:r>
        <w:rPr>
          <w:rStyle w:val="CenturySchoolbook"/>
          <w:lang w:val="en-US"/>
        </w:rPr>
        <w:t>2)</w:t>
      </w:r>
      <w:r>
        <w:rPr>
          <w:rStyle w:val="CenturySchoolbook"/>
        </w:rPr>
        <w:t>большого запаса органических веществ;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43"/>
        </w:tabs>
        <w:spacing w:before="0" w:line="254" w:lineRule="exact"/>
        <w:ind w:left="360" w:firstLine="0"/>
        <w:jc w:val="left"/>
      </w:pPr>
      <w:r>
        <w:rPr>
          <w:rStyle w:val="CenturySchoolbook"/>
          <w:lang w:val="en-US"/>
        </w:rPr>
        <w:t>3)</w:t>
      </w:r>
      <w:r>
        <w:rPr>
          <w:rStyle w:val="CenturySchoolbook"/>
        </w:rPr>
        <w:t>придаточных корней;</w:t>
      </w:r>
    </w:p>
    <w:p w:rsidR="00511E85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48"/>
        </w:tabs>
        <w:spacing w:before="0" w:line="200" w:lineRule="exact"/>
        <w:ind w:left="360" w:firstLine="0"/>
        <w:jc w:val="left"/>
      </w:pPr>
      <w:r>
        <w:rPr>
          <w:rStyle w:val="CenturySchoolbook"/>
          <w:lang w:val="en-US"/>
        </w:rPr>
        <w:t>4)</w:t>
      </w:r>
      <w:r>
        <w:rPr>
          <w:rStyle w:val="CenturySchoolbook"/>
        </w:rPr>
        <w:t>почек.</w:t>
      </w:r>
    </w:p>
    <w:p w:rsidR="00511E85" w:rsidRDefault="00511E85" w:rsidP="00511E85">
      <w:pPr>
        <w:pStyle w:val="a6"/>
        <w:shd w:val="clear" w:color="auto" w:fill="auto"/>
        <w:spacing w:before="0" w:after="26" w:line="200" w:lineRule="exact"/>
        <w:ind w:left="320"/>
        <w:jc w:val="left"/>
      </w:pPr>
      <w:r>
        <w:rPr>
          <w:rStyle w:val="CenturySchoolbook"/>
        </w:rPr>
        <w:t>93</w:t>
      </w:r>
      <w:r>
        <w:rPr>
          <w:rStyle w:val="CenturySchoolbook1"/>
        </w:rPr>
        <w:t xml:space="preserve"> </w:t>
      </w:r>
      <w:r w:rsidRPr="009D56AD">
        <w:rPr>
          <w:rStyle w:val="CenturySchoolbook1"/>
          <w:sz w:val="20"/>
          <w:szCs w:val="20"/>
        </w:rPr>
        <w:t>Функция,</w:t>
      </w:r>
      <w:r>
        <w:rPr>
          <w:rStyle w:val="CenturySchoolbook"/>
        </w:rPr>
        <w:t xml:space="preserve"> которую выполняют корнеплоды моркови, — это:</w:t>
      </w:r>
    </w:p>
    <w:p w:rsidR="00511E85" w:rsidRDefault="00511E85" w:rsidP="00511E85">
      <w:pPr>
        <w:pStyle w:val="a6"/>
        <w:numPr>
          <w:ilvl w:val="0"/>
          <w:numId w:val="4"/>
        </w:numPr>
        <w:shd w:val="clear" w:color="auto" w:fill="auto"/>
        <w:tabs>
          <w:tab w:val="left" w:pos="574"/>
        </w:tabs>
        <w:spacing w:before="0" w:after="19" w:line="200" w:lineRule="exact"/>
        <w:ind w:left="580" w:hanging="260"/>
        <w:jc w:val="left"/>
      </w:pPr>
      <w:r>
        <w:rPr>
          <w:rStyle w:val="CenturySchoolbook"/>
        </w:rPr>
        <w:t>отложение в запас питательных веществ;</w:t>
      </w:r>
    </w:p>
    <w:p w:rsidR="00511E85" w:rsidRDefault="00511E85" w:rsidP="00511E85">
      <w:pPr>
        <w:pStyle w:val="a6"/>
        <w:numPr>
          <w:ilvl w:val="0"/>
          <w:numId w:val="4"/>
        </w:numPr>
        <w:shd w:val="clear" w:color="auto" w:fill="auto"/>
        <w:tabs>
          <w:tab w:val="left" w:pos="579"/>
        </w:tabs>
        <w:spacing w:before="0" w:line="269" w:lineRule="exact"/>
        <w:ind w:left="580" w:right="40" w:hanging="260"/>
        <w:jc w:val="left"/>
      </w:pPr>
      <w:r>
        <w:rPr>
          <w:rStyle w:val="CenturySchoolbook"/>
        </w:rPr>
        <w:t>образование органических веществ за счет солнечной энергии;</w:t>
      </w:r>
    </w:p>
    <w:p w:rsidR="00511E85" w:rsidRDefault="00511E85" w:rsidP="00511E85">
      <w:pPr>
        <w:pStyle w:val="a6"/>
        <w:numPr>
          <w:ilvl w:val="0"/>
          <w:numId w:val="4"/>
        </w:numPr>
        <w:shd w:val="clear" w:color="auto" w:fill="auto"/>
        <w:tabs>
          <w:tab w:val="left" w:pos="579"/>
        </w:tabs>
        <w:spacing w:before="0" w:after="30" w:line="200" w:lineRule="exact"/>
        <w:ind w:left="580" w:hanging="260"/>
        <w:jc w:val="left"/>
      </w:pPr>
      <w:r>
        <w:rPr>
          <w:rStyle w:val="CenturySchoolbook"/>
        </w:rPr>
        <w:t>транспирация;</w:t>
      </w:r>
    </w:p>
    <w:p w:rsidR="00511E85" w:rsidRDefault="00511E85" w:rsidP="00511E85">
      <w:pPr>
        <w:pStyle w:val="a6"/>
        <w:numPr>
          <w:ilvl w:val="0"/>
          <w:numId w:val="4"/>
        </w:numPr>
        <w:shd w:val="clear" w:color="auto" w:fill="auto"/>
        <w:tabs>
          <w:tab w:val="left" w:pos="589"/>
        </w:tabs>
        <w:spacing w:before="0" w:after="83" w:line="200" w:lineRule="exact"/>
        <w:ind w:left="580" w:hanging="260"/>
        <w:jc w:val="left"/>
      </w:pPr>
      <w:r>
        <w:rPr>
          <w:rStyle w:val="CenturySchoolbook"/>
        </w:rPr>
        <w:t>поглощение воздуха из почвы.</w:t>
      </w:r>
    </w:p>
    <w:p w:rsidR="00511E85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313"/>
        </w:tabs>
        <w:spacing w:before="0" w:after="78" w:line="200" w:lineRule="exact"/>
        <w:ind w:left="320"/>
        <w:jc w:val="left"/>
      </w:pPr>
      <w:r w:rsidRPr="009D56AD">
        <w:rPr>
          <w:rStyle w:val="CenturySchoolbook10"/>
          <w:sz w:val="20"/>
          <w:szCs w:val="20"/>
        </w:rPr>
        <w:t>Корнеплоды</w:t>
      </w:r>
      <w:r>
        <w:rPr>
          <w:rStyle w:val="CenturySchoolbook"/>
        </w:rPr>
        <w:t xml:space="preserve"> образуются у растений: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70"/>
          <w:tab w:val="left" w:pos="3378"/>
        </w:tabs>
        <w:spacing w:before="0" w:after="74" w:line="200" w:lineRule="exact"/>
        <w:ind w:left="580" w:hanging="260"/>
        <w:jc w:val="left"/>
      </w:pPr>
      <w:r>
        <w:rPr>
          <w:rStyle w:val="CenturySchoolbook"/>
        </w:rPr>
        <w:t>однолетних;</w:t>
      </w:r>
      <w:r>
        <w:rPr>
          <w:rStyle w:val="CenturySchoolbook"/>
        </w:rPr>
        <w:tab/>
        <w:t>3) древесных;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84"/>
          <w:tab w:val="left" w:pos="3387"/>
        </w:tabs>
        <w:spacing w:before="0" w:after="42" w:line="200" w:lineRule="exact"/>
        <w:ind w:left="580" w:hanging="260"/>
        <w:jc w:val="left"/>
      </w:pPr>
      <w:r>
        <w:rPr>
          <w:rStyle w:val="CenturySchoolbook"/>
        </w:rPr>
        <w:t>многолетних;</w:t>
      </w:r>
      <w:r>
        <w:rPr>
          <w:rStyle w:val="CenturySchoolbook"/>
        </w:rPr>
        <w:tab/>
        <w:t>4) двулетних.</w:t>
      </w:r>
    </w:p>
    <w:p w:rsidR="00511E85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313"/>
        </w:tabs>
        <w:spacing w:before="0"/>
        <w:ind w:left="320" w:right="40"/>
        <w:jc w:val="left"/>
      </w:pPr>
      <w:r>
        <w:rPr>
          <w:rStyle w:val="CenturySchoolbook"/>
        </w:rPr>
        <w:t>Корнеплод образуют растения: а) морковь, б) редис, в) фа</w:t>
      </w:r>
      <w:r>
        <w:rPr>
          <w:rStyle w:val="CenturySchoolbook"/>
        </w:rPr>
        <w:softHyphen/>
        <w:t xml:space="preserve">соль, г) свёкла,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) репа, е) георгин, ж) брюква,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) чистяк,</w:t>
      </w:r>
    </w:p>
    <w:p w:rsidR="00511E85" w:rsidRDefault="00511E85" w:rsidP="00511E85">
      <w:pPr>
        <w:pStyle w:val="a6"/>
        <w:shd w:val="clear" w:color="auto" w:fill="auto"/>
        <w:spacing w:before="0" w:after="74" w:line="200" w:lineRule="exact"/>
        <w:ind w:left="580" w:hanging="260"/>
        <w:jc w:val="left"/>
      </w:pPr>
      <w:r>
        <w:rPr>
          <w:rStyle w:val="CenturySchoolbook"/>
        </w:rPr>
        <w:t>и) капуста.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74"/>
          <w:tab w:val="left" w:pos="3382"/>
        </w:tabs>
        <w:spacing w:before="0" w:after="74" w:line="200" w:lineRule="exact"/>
        <w:ind w:left="580" w:hanging="260"/>
        <w:jc w:val="left"/>
      </w:pPr>
      <w:r>
        <w:rPr>
          <w:rStyle w:val="CenturySchoolbook"/>
        </w:rPr>
        <w:t>а, б, в, е, ж;</w:t>
      </w:r>
      <w:r>
        <w:rPr>
          <w:rStyle w:val="CenturySchoolbook"/>
        </w:rPr>
        <w:tab/>
        <w:t xml:space="preserve">3) а, б,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ж;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84"/>
          <w:tab w:val="left" w:pos="3392"/>
        </w:tabs>
        <w:spacing w:before="0" w:after="38" w:line="200" w:lineRule="exact"/>
        <w:ind w:left="580" w:hanging="260"/>
        <w:jc w:val="left"/>
      </w:pPr>
      <w:r>
        <w:rPr>
          <w:rStyle w:val="CenturySchoolbook"/>
        </w:rPr>
        <w:lastRenderedPageBreak/>
        <w:t xml:space="preserve">а, б,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и;</w:t>
      </w:r>
      <w:r>
        <w:rPr>
          <w:rStyle w:val="CenturySchoolbook"/>
        </w:rPr>
        <w:tab/>
        <w:t xml:space="preserve">4) а, б,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.</w:t>
      </w:r>
    </w:p>
    <w:p w:rsidR="00511E85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313"/>
        </w:tabs>
        <w:spacing w:before="0" w:line="250" w:lineRule="exact"/>
        <w:ind w:left="320" w:right="40"/>
        <w:jc w:val="left"/>
      </w:pPr>
      <w:r>
        <w:rPr>
          <w:rStyle w:val="CenturySchoolbook"/>
        </w:rPr>
        <w:t>Корневые клубни образуют растения: а) картофель, б) ге</w:t>
      </w:r>
      <w:r>
        <w:rPr>
          <w:rStyle w:val="CenturySchoolbook"/>
        </w:rPr>
        <w:softHyphen/>
        <w:t xml:space="preserve">оргин, в) чистяк, г) брюква,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батат, е) клевер, ж) ночная</w:t>
      </w:r>
    </w:p>
    <w:p w:rsidR="00511E85" w:rsidRDefault="00511E85" w:rsidP="00511E85">
      <w:pPr>
        <w:pStyle w:val="a6"/>
        <w:shd w:val="clear" w:color="auto" w:fill="auto"/>
        <w:spacing w:before="0" w:line="250" w:lineRule="exact"/>
        <w:ind w:left="580" w:hanging="260"/>
        <w:jc w:val="left"/>
      </w:pPr>
      <w:r>
        <w:rPr>
          <w:rStyle w:val="CenturySchoolbook"/>
        </w:rPr>
        <w:t>фиалка.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79"/>
          <w:tab w:val="left" w:pos="3392"/>
        </w:tabs>
        <w:spacing w:before="0" w:after="74" w:line="200" w:lineRule="exact"/>
        <w:ind w:left="580" w:hanging="260"/>
        <w:jc w:val="left"/>
      </w:pPr>
      <w:r>
        <w:rPr>
          <w:rStyle w:val="CenturySchoolbook"/>
        </w:rPr>
        <w:t xml:space="preserve">а, б,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ж;</w:t>
      </w:r>
      <w:r>
        <w:rPr>
          <w:rStyle w:val="CenturySchoolbook"/>
        </w:rPr>
        <w:tab/>
        <w:t xml:space="preserve">3)6,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ж;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89"/>
          <w:tab w:val="left" w:pos="3402"/>
        </w:tabs>
        <w:spacing w:before="0" w:after="69" w:line="200" w:lineRule="exact"/>
        <w:ind w:left="580" w:hanging="260"/>
        <w:jc w:val="left"/>
      </w:pPr>
      <w:r>
        <w:rPr>
          <w:rStyle w:val="CenturySchoolbook"/>
        </w:rPr>
        <w:t xml:space="preserve">б, в,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 xml:space="preserve">4) б,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е.</w:t>
      </w:r>
    </w:p>
    <w:p w:rsidR="00511E85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327"/>
        </w:tabs>
        <w:spacing w:before="0" w:after="74" w:line="200" w:lineRule="exact"/>
        <w:ind w:left="320"/>
        <w:jc w:val="left"/>
      </w:pPr>
      <w:r>
        <w:rPr>
          <w:rStyle w:val="CenturySchoolbook"/>
        </w:rPr>
        <w:t>Корневые клубни имеют второе название: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84"/>
          <w:tab w:val="left" w:pos="3397"/>
        </w:tabs>
        <w:spacing w:before="0" w:after="64" w:line="200" w:lineRule="exact"/>
        <w:ind w:left="580" w:hanging="260"/>
        <w:jc w:val="left"/>
      </w:pPr>
      <w:r>
        <w:rPr>
          <w:rStyle w:val="CenturySchoolbook"/>
        </w:rPr>
        <w:t>корневые шишки;</w:t>
      </w:r>
      <w:r>
        <w:rPr>
          <w:rStyle w:val="CenturySchoolbook"/>
        </w:rPr>
        <w:tab/>
        <w:t>3) корневые плоды;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94"/>
          <w:tab w:val="left" w:pos="3406"/>
        </w:tabs>
        <w:spacing w:before="0" w:after="74" w:line="200" w:lineRule="exact"/>
        <w:ind w:left="580" w:hanging="260"/>
        <w:jc w:val="left"/>
      </w:pPr>
      <w:r>
        <w:rPr>
          <w:rStyle w:val="CenturySchoolbook"/>
        </w:rPr>
        <w:t>корневище;</w:t>
      </w:r>
      <w:r>
        <w:rPr>
          <w:rStyle w:val="CenturySchoolbook"/>
        </w:rPr>
        <w:tab/>
        <w:t>4) корневые наросты.</w:t>
      </w:r>
    </w:p>
    <w:p w:rsidR="00511E85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332"/>
        </w:tabs>
        <w:spacing w:before="0" w:after="30" w:line="200" w:lineRule="exact"/>
        <w:ind w:left="320"/>
        <w:jc w:val="left"/>
      </w:pPr>
      <w:r>
        <w:rPr>
          <w:rStyle w:val="CenturySchoolbook"/>
        </w:rPr>
        <w:t>По своему происхождению нижняя часть корнеплода —</w:t>
      </w:r>
    </w:p>
    <w:p w:rsidR="00511E85" w:rsidRDefault="00511E85" w:rsidP="00511E85">
      <w:pPr>
        <w:pStyle w:val="a6"/>
        <w:shd w:val="clear" w:color="auto" w:fill="auto"/>
        <w:spacing w:before="0" w:after="31" w:line="200" w:lineRule="exact"/>
        <w:ind w:left="580" w:hanging="260"/>
        <w:jc w:val="left"/>
      </w:pPr>
      <w:r>
        <w:rPr>
          <w:rStyle w:val="CenturySchoolbook"/>
        </w:rPr>
        <w:t>это: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84"/>
        </w:tabs>
        <w:spacing w:before="0" w:line="254" w:lineRule="exact"/>
        <w:ind w:left="580" w:hanging="260"/>
        <w:jc w:val="left"/>
      </w:pPr>
      <w:r>
        <w:rPr>
          <w:rStyle w:val="CenturySchoolbook"/>
        </w:rPr>
        <w:t>боковой корень;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94"/>
        </w:tabs>
        <w:spacing w:before="0" w:line="254" w:lineRule="exact"/>
        <w:ind w:left="580" w:hanging="260"/>
        <w:jc w:val="left"/>
      </w:pPr>
      <w:r>
        <w:rPr>
          <w:rStyle w:val="CenturySchoolbook"/>
        </w:rPr>
        <w:t>главный корень;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98"/>
        </w:tabs>
        <w:spacing w:before="0" w:line="254" w:lineRule="exact"/>
        <w:ind w:left="580" w:hanging="260"/>
        <w:jc w:val="left"/>
      </w:pPr>
      <w:r>
        <w:rPr>
          <w:rStyle w:val="CenturySchoolbook"/>
        </w:rPr>
        <w:t>разросшаяся зона деления корня;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98"/>
        </w:tabs>
        <w:spacing w:before="0" w:after="109" w:line="254" w:lineRule="exact"/>
        <w:ind w:left="580" w:hanging="260"/>
        <w:jc w:val="left"/>
      </w:pPr>
      <w:r>
        <w:rPr>
          <w:rStyle w:val="CenturySchoolbook"/>
        </w:rPr>
        <w:t>разросшаяся эндодерма.</w:t>
      </w:r>
    </w:p>
    <w:p w:rsidR="00511E85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342"/>
        </w:tabs>
        <w:spacing w:before="0" w:line="269" w:lineRule="exact"/>
        <w:ind w:left="320" w:right="40"/>
        <w:jc w:val="left"/>
      </w:pPr>
      <w:r>
        <w:rPr>
          <w:rStyle w:val="CenturySchoolbook"/>
        </w:rPr>
        <w:t>По своему происхождению верхняя часть корнеплода — это: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89"/>
        </w:tabs>
        <w:spacing w:before="0"/>
        <w:ind w:left="580" w:hanging="260"/>
        <w:jc w:val="left"/>
      </w:pPr>
      <w:r>
        <w:rPr>
          <w:rStyle w:val="CenturySchoolbook"/>
        </w:rPr>
        <w:t>главный корень;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98"/>
        </w:tabs>
        <w:spacing w:before="0"/>
        <w:ind w:left="580" w:hanging="260"/>
        <w:jc w:val="left"/>
      </w:pPr>
      <w:r>
        <w:rPr>
          <w:rStyle w:val="CenturySchoolbook"/>
        </w:rPr>
        <w:t>проводящая зона корня;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598"/>
        </w:tabs>
        <w:spacing w:before="0"/>
        <w:ind w:left="580" w:hanging="260"/>
        <w:jc w:val="left"/>
      </w:pPr>
      <w:r>
        <w:rPr>
          <w:rStyle w:val="CenturySchoolbook"/>
        </w:rPr>
        <w:t>нижняя часть стебля;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03"/>
        </w:tabs>
        <w:spacing w:before="0"/>
        <w:ind w:left="580" w:hanging="260"/>
        <w:jc w:val="left"/>
      </w:pPr>
      <w:r>
        <w:rPr>
          <w:rStyle w:val="CenturySchoolbook"/>
        </w:rPr>
        <w:t>слившиеся придаточные корни.</w:t>
      </w:r>
      <w:r>
        <w:t xml:space="preserve"> </w:t>
      </w:r>
    </w:p>
    <w:p w:rsidR="00511E85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462"/>
        </w:tabs>
        <w:spacing w:before="0"/>
        <w:ind w:left="460" w:right="60" w:hanging="440"/>
      </w:pPr>
      <w:r>
        <w:rPr>
          <w:rStyle w:val="CenturySchoolbook"/>
        </w:rPr>
        <w:t>Запасные питательные вещества откладываются в корц</w:t>
      </w:r>
      <w:r>
        <w:rPr>
          <w:rStyle w:val="CenturySchoolbook"/>
          <w:vertAlign w:val="subscript"/>
        </w:rPr>
        <w:t>е</w:t>
      </w:r>
      <w:r>
        <w:rPr>
          <w:rStyle w:val="CenturySchoolbook"/>
        </w:rPr>
        <w:t>. плодах: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49"/>
        </w:tabs>
        <w:spacing w:before="0" w:line="254" w:lineRule="exact"/>
        <w:ind w:left="760" w:hanging="280"/>
        <w:jc w:val="left"/>
      </w:pPr>
      <w:r>
        <w:rPr>
          <w:rStyle w:val="CenturySchoolbook"/>
        </w:rPr>
        <w:t>к концу первого года жизни;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58"/>
        </w:tabs>
        <w:spacing w:before="0" w:line="254" w:lineRule="exact"/>
        <w:ind w:left="760" w:hanging="280"/>
        <w:jc w:val="left"/>
      </w:pPr>
      <w:r>
        <w:rPr>
          <w:rStyle w:val="CenturySchoolbook"/>
        </w:rPr>
        <w:t>к концу второго года жизни;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58"/>
        </w:tabs>
        <w:spacing w:before="0" w:line="254" w:lineRule="exact"/>
        <w:ind w:left="760" w:hanging="280"/>
        <w:jc w:val="left"/>
      </w:pPr>
      <w:r>
        <w:rPr>
          <w:rStyle w:val="CenturySchoolbook"/>
        </w:rPr>
        <w:t>с момента появления первых листочков у проростка-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63"/>
        </w:tabs>
        <w:spacing w:before="0" w:after="164" w:line="254" w:lineRule="exact"/>
        <w:ind w:left="760" w:hanging="280"/>
        <w:jc w:val="left"/>
      </w:pPr>
      <w:r>
        <w:rPr>
          <w:rStyle w:val="CenturySchoolbook"/>
        </w:rPr>
        <w:t xml:space="preserve">в </w:t>
      </w:r>
      <w:proofErr w:type="spellStart"/>
      <w:r>
        <w:rPr>
          <w:rStyle w:val="CenturySchoolbook"/>
        </w:rPr>
        <w:t>ризодермисе</w:t>
      </w:r>
      <w:proofErr w:type="spellEnd"/>
      <w:r>
        <w:rPr>
          <w:rStyle w:val="CenturySchoolbook"/>
        </w:rPr>
        <w:t>.</w:t>
      </w:r>
    </w:p>
    <w:p w:rsidR="00511E85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457"/>
        </w:tabs>
        <w:spacing w:before="0" w:after="31" w:line="200" w:lineRule="exact"/>
        <w:ind w:left="460" w:hanging="440"/>
      </w:pPr>
      <w:r>
        <w:rPr>
          <w:rStyle w:val="CenturySchoolbook"/>
        </w:rPr>
        <w:t>Дыхательные корни образуются у растений: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49"/>
        </w:tabs>
        <w:spacing w:before="0" w:line="254" w:lineRule="exact"/>
        <w:ind w:left="760" w:hanging="280"/>
        <w:jc w:val="left"/>
      </w:pPr>
      <w:r>
        <w:rPr>
          <w:rStyle w:val="CenturySchoolbook"/>
        </w:rPr>
        <w:t>растущих на песках;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58"/>
        </w:tabs>
        <w:spacing w:before="0" w:line="254" w:lineRule="exact"/>
        <w:ind w:left="760" w:hanging="280"/>
        <w:jc w:val="left"/>
      </w:pPr>
      <w:r>
        <w:rPr>
          <w:rStyle w:val="CenturySchoolbook"/>
        </w:rPr>
        <w:t>растущих на заболоченных почвах;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58"/>
        </w:tabs>
        <w:spacing w:before="0" w:line="254" w:lineRule="exact"/>
        <w:ind w:left="760" w:hanging="280"/>
        <w:jc w:val="left"/>
      </w:pPr>
      <w:r>
        <w:rPr>
          <w:rStyle w:val="CenturySchoolbook"/>
        </w:rPr>
        <w:t>для улавливания атмосферной влаги;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58"/>
        </w:tabs>
        <w:spacing w:before="0" w:after="124" w:line="254" w:lineRule="exact"/>
        <w:ind w:left="760" w:hanging="280"/>
        <w:jc w:val="left"/>
      </w:pPr>
      <w:r>
        <w:rPr>
          <w:rStyle w:val="CenturySchoolbook"/>
        </w:rPr>
        <w:t>для закрепления на вертикальной опоре.</w:t>
      </w:r>
    </w:p>
    <w:p w:rsidR="00511E85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457"/>
        </w:tabs>
        <w:spacing w:before="0" w:line="250" w:lineRule="exact"/>
        <w:ind w:left="460" w:right="60" w:hanging="440"/>
      </w:pPr>
      <w:r>
        <w:rPr>
          <w:rStyle w:val="CenturySchoolbook"/>
        </w:rPr>
        <w:t>Дыхательные корни: а) растут вертикально вверх, б) об</w:t>
      </w:r>
      <w:r>
        <w:rPr>
          <w:rStyle w:val="CenturySchoolbook"/>
        </w:rPr>
        <w:softHyphen/>
        <w:t>ладают положительным геотропизмом, в) содержат очень много дыхательных ферментов, г) имеют крупные меж</w:t>
      </w:r>
      <w:r>
        <w:rPr>
          <w:rStyle w:val="CenturySchoolbook"/>
        </w:rPr>
        <w:softHyphen/>
        <w:t xml:space="preserve">клетники,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дорастают до поверхности почвы, е) содер</w:t>
      </w:r>
      <w:r>
        <w:rPr>
          <w:rStyle w:val="CenturySchoolbook"/>
        </w:rPr>
        <w:softHyphen/>
        <w:t>жат столбчатую паренхиму.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54"/>
          <w:tab w:val="left" w:pos="3456"/>
        </w:tabs>
        <w:spacing w:before="0" w:line="200" w:lineRule="exact"/>
        <w:ind w:left="760" w:hanging="280"/>
        <w:jc w:val="left"/>
      </w:pPr>
      <w:r>
        <w:rPr>
          <w:rStyle w:val="CenturySchoolbook"/>
        </w:rPr>
        <w:t>а, в, г;</w:t>
      </w:r>
      <w:r>
        <w:rPr>
          <w:rStyle w:val="CenturySchoolbook"/>
        </w:rPr>
        <w:tab/>
        <w:t>3) а, г, е;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58"/>
          <w:tab w:val="left" w:pos="3461"/>
        </w:tabs>
        <w:spacing w:before="0" w:after="43" w:line="200" w:lineRule="exact"/>
        <w:ind w:left="760" w:hanging="280"/>
        <w:jc w:val="left"/>
      </w:pPr>
      <w:r>
        <w:rPr>
          <w:rStyle w:val="CenturySchoolbook"/>
        </w:rPr>
        <w:t xml:space="preserve">б,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4) а, г, д.</w:t>
      </w:r>
    </w:p>
    <w:p w:rsidR="00511E85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457"/>
        </w:tabs>
        <w:spacing w:before="0" w:line="250" w:lineRule="exact"/>
        <w:ind w:left="460" w:right="60" w:hanging="440"/>
      </w:pPr>
      <w:r>
        <w:rPr>
          <w:rStyle w:val="CenturySchoolbook"/>
        </w:rPr>
        <w:t>В дыхательных корнях воздух перемещается в более глу</w:t>
      </w:r>
      <w:r>
        <w:rPr>
          <w:rStyle w:val="CenturySchoolbook"/>
        </w:rPr>
        <w:softHyphen/>
        <w:t>бокие корни по: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49"/>
          <w:tab w:val="left" w:pos="3451"/>
        </w:tabs>
        <w:spacing w:before="0" w:line="200" w:lineRule="exact"/>
        <w:ind w:left="760" w:hanging="280"/>
        <w:jc w:val="left"/>
      </w:pPr>
      <w:r>
        <w:rPr>
          <w:rStyle w:val="CenturySchoolbook"/>
        </w:rPr>
        <w:t>межклетникам;</w:t>
      </w:r>
      <w:r>
        <w:rPr>
          <w:rStyle w:val="CenturySchoolbook"/>
        </w:rPr>
        <w:tab/>
        <w:t>3) оболочкам клеток;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63"/>
          <w:tab w:val="left" w:pos="3466"/>
        </w:tabs>
        <w:spacing w:before="0" w:after="88" w:line="200" w:lineRule="exact"/>
        <w:ind w:left="760" w:hanging="280"/>
        <w:jc w:val="left"/>
      </w:pPr>
      <w:r>
        <w:rPr>
          <w:rStyle w:val="CenturySchoolbook"/>
        </w:rPr>
        <w:t>проводящей ткани;</w:t>
      </w:r>
      <w:r>
        <w:rPr>
          <w:rStyle w:val="CenturySchoolbook"/>
        </w:rPr>
        <w:tab/>
        <w:t>4) цитоплазме клеток.</w:t>
      </w:r>
    </w:p>
    <w:p w:rsidR="00511E85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452"/>
        </w:tabs>
        <w:spacing w:before="0" w:after="60" w:line="200" w:lineRule="exact"/>
        <w:ind w:left="460" w:hanging="440"/>
      </w:pPr>
      <w:r>
        <w:rPr>
          <w:rStyle w:val="CenturySchoolbook"/>
        </w:rPr>
        <w:t>Дыхательные корни выполняют функцию: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49"/>
        </w:tabs>
        <w:spacing w:before="0" w:line="235" w:lineRule="exact"/>
        <w:ind w:left="760" w:right="60" w:hanging="280"/>
        <w:jc w:val="left"/>
      </w:pPr>
      <w:r>
        <w:rPr>
          <w:rStyle w:val="CenturySchoolbook"/>
        </w:rPr>
        <w:t>дополнительного снабжения растения углекислым газом;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58"/>
        </w:tabs>
        <w:spacing w:before="0" w:line="254" w:lineRule="exact"/>
        <w:ind w:left="760" w:hanging="280"/>
        <w:jc w:val="left"/>
      </w:pPr>
      <w:r>
        <w:rPr>
          <w:rStyle w:val="CenturySchoolbook"/>
        </w:rPr>
        <w:lastRenderedPageBreak/>
        <w:t>дополнительного снабжения растения кислородом;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68"/>
        </w:tabs>
        <w:spacing w:before="0" w:line="254" w:lineRule="exact"/>
        <w:ind w:left="760" w:hanging="280"/>
        <w:jc w:val="left"/>
      </w:pPr>
      <w:r>
        <w:rPr>
          <w:rStyle w:val="CenturySchoolbook"/>
        </w:rPr>
        <w:t>предохранения растения от перегрева;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58"/>
        </w:tabs>
        <w:spacing w:before="0" w:after="124" w:line="254" w:lineRule="exact"/>
        <w:ind w:left="760" w:hanging="280"/>
        <w:jc w:val="left"/>
      </w:pPr>
      <w:r>
        <w:rPr>
          <w:rStyle w:val="CenturySchoolbook"/>
        </w:rPr>
        <w:t>дополнительной опоры растения.</w:t>
      </w:r>
    </w:p>
    <w:p w:rsidR="00511E85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452"/>
        </w:tabs>
        <w:spacing w:before="0" w:line="250" w:lineRule="exact"/>
        <w:ind w:left="460" w:right="60" w:hanging="440"/>
      </w:pPr>
      <w:r>
        <w:rPr>
          <w:rStyle w:val="CenturySchoolbook"/>
        </w:rPr>
        <w:t xml:space="preserve">Дыхательные корни образуют растущие на заболоченных почвах и по топким берегам рек: а) панданус, б) вяз, в) </w:t>
      </w:r>
      <w:proofErr w:type="spellStart"/>
      <w:r>
        <w:rPr>
          <w:rStyle w:val="CenturySchoolbook"/>
        </w:rPr>
        <w:t>ави</w:t>
      </w:r>
      <w:proofErr w:type="spellEnd"/>
      <w:r>
        <w:rPr>
          <w:rStyle w:val="CenturySchoolbook"/>
        </w:rPr>
        <w:t xml:space="preserve">- </w:t>
      </w:r>
      <w:proofErr w:type="spellStart"/>
      <w:r>
        <w:rPr>
          <w:rStyle w:val="CenturySchoolbook"/>
        </w:rPr>
        <w:t>ценнию</w:t>
      </w:r>
      <w:proofErr w:type="spellEnd"/>
      <w:r>
        <w:rPr>
          <w:rStyle w:val="CenturySchoolbook"/>
        </w:rPr>
        <w:t xml:space="preserve">, г) </w:t>
      </w:r>
      <w:proofErr w:type="spellStart"/>
      <w:r>
        <w:rPr>
          <w:rStyle w:val="CenturySchoolbook"/>
        </w:rPr>
        <w:t>бромелию</w:t>
      </w:r>
      <w:proofErr w:type="spellEnd"/>
      <w:r>
        <w:rPr>
          <w:rStyle w:val="CenturySchoolbook"/>
        </w:rPr>
        <w:t xml:space="preserve">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иву ломкую.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49"/>
          <w:tab w:val="left" w:pos="3451"/>
        </w:tabs>
        <w:spacing w:before="0" w:line="200" w:lineRule="exact"/>
        <w:ind w:left="760" w:hanging="280"/>
        <w:jc w:val="left"/>
      </w:pPr>
      <w:r>
        <w:rPr>
          <w:rStyle w:val="CenturySchoolbook"/>
        </w:rPr>
        <w:t>а, в;</w:t>
      </w:r>
      <w:r>
        <w:rPr>
          <w:rStyle w:val="CenturySchoolbook"/>
        </w:rPr>
        <w:tab/>
        <w:t>3) б, в, г;</w:t>
      </w:r>
    </w:p>
    <w:p w:rsidR="00511E85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758"/>
          <w:tab w:val="left" w:pos="3456"/>
        </w:tabs>
        <w:spacing w:before="0" w:line="200" w:lineRule="exact"/>
        <w:ind w:left="760" w:hanging="280"/>
        <w:jc w:val="left"/>
      </w:pPr>
      <w:r>
        <w:rPr>
          <w:rStyle w:val="CenturySchoolbook"/>
        </w:rPr>
        <w:t>а, б, г;</w:t>
      </w:r>
      <w:r>
        <w:rPr>
          <w:rStyle w:val="CenturySchoolbook"/>
        </w:rPr>
        <w:tab/>
        <w:t>4) в, д.</w:t>
      </w:r>
    </w:p>
    <w:p w:rsidR="00511E85" w:rsidRDefault="00511E85" w:rsidP="00511E85">
      <w:pPr>
        <w:pStyle w:val="a6"/>
        <w:shd w:val="clear" w:color="auto" w:fill="auto"/>
        <w:spacing w:before="0" w:line="264" w:lineRule="exact"/>
        <w:ind w:left="420" w:hanging="400"/>
      </w:pPr>
      <w:r>
        <w:rPr>
          <w:rStyle w:val="CenturySchoolbook"/>
        </w:rPr>
        <w:t>106 У тропических растений мангровых зарослей образуются</w:t>
      </w:r>
    </w:p>
    <w:p w:rsidR="00511E85" w:rsidRDefault="00511E85" w:rsidP="00511E85">
      <w:pPr>
        <w:pStyle w:val="a6"/>
        <w:shd w:val="clear" w:color="auto" w:fill="auto"/>
        <w:spacing w:before="0" w:after="60" w:line="264" w:lineRule="exact"/>
        <w:ind w:left="420" w:firstLine="0"/>
        <w:jc w:val="left"/>
      </w:pPr>
      <w:r>
        <w:rPr>
          <w:rStyle w:val="CenturySchoolbook"/>
        </w:rPr>
        <w:t>корни:</w:t>
      </w:r>
    </w:p>
    <w:p w:rsidR="00511E85" w:rsidRDefault="00511E85" w:rsidP="00511E85">
      <w:pPr>
        <w:pStyle w:val="a6"/>
        <w:numPr>
          <w:ilvl w:val="3"/>
          <w:numId w:val="4"/>
        </w:numPr>
        <w:shd w:val="clear" w:color="auto" w:fill="auto"/>
        <w:tabs>
          <w:tab w:val="left" w:pos="674"/>
          <w:tab w:val="left" w:pos="3372"/>
        </w:tabs>
        <w:spacing w:before="0" w:line="264" w:lineRule="exact"/>
        <w:ind w:left="420" w:firstLine="0"/>
        <w:jc w:val="left"/>
      </w:pPr>
      <w:r>
        <w:rPr>
          <w:rStyle w:val="CenturySchoolbook"/>
        </w:rPr>
        <w:t>запасающие;</w:t>
      </w:r>
      <w:r>
        <w:rPr>
          <w:rStyle w:val="CenturySchoolbook"/>
        </w:rPr>
        <w:tab/>
        <w:t>3) ходульные;</w:t>
      </w:r>
    </w:p>
    <w:p w:rsidR="00511E85" w:rsidRDefault="00511E85" w:rsidP="00511E85">
      <w:pPr>
        <w:pStyle w:val="a6"/>
        <w:numPr>
          <w:ilvl w:val="3"/>
          <w:numId w:val="4"/>
        </w:numPr>
        <w:shd w:val="clear" w:color="auto" w:fill="auto"/>
        <w:tabs>
          <w:tab w:val="left" w:pos="684"/>
          <w:tab w:val="left" w:pos="3382"/>
        </w:tabs>
        <w:spacing w:before="0" w:after="94" w:line="200" w:lineRule="exact"/>
        <w:ind w:left="420" w:firstLine="0"/>
        <w:jc w:val="left"/>
      </w:pPr>
      <w:r>
        <w:rPr>
          <w:rStyle w:val="CenturySchoolbook"/>
        </w:rPr>
        <w:t>дыхательные;</w:t>
      </w:r>
      <w:r>
        <w:rPr>
          <w:rStyle w:val="CenturySchoolbook"/>
        </w:rPr>
        <w:tab/>
        <w:t xml:space="preserve">4) опорные </w:t>
      </w:r>
      <w:proofErr w:type="spellStart"/>
      <w:r>
        <w:rPr>
          <w:rStyle w:val="CenturySchoolbook"/>
        </w:rPr>
        <w:t>досковидные</w:t>
      </w:r>
      <w:proofErr w:type="spellEnd"/>
      <w:r>
        <w:rPr>
          <w:rStyle w:val="CenturySchoolbook"/>
        </w:rPr>
        <w:t>.</w:t>
      </w:r>
    </w:p>
    <w:p w:rsidR="00511E85" w:rsidRDefault="00511E85" w:rsidP="00511E85">
      <w:pPr>
        <w:pStyle w:val="a6"/>
        <w:shd w:val="clear" w:color="auto" w:fill="auto"/>
        <w:spacing w:before="0" w:after="100" w:line="250" w:lineRule="exact"/>
        <w:ind w:left="420" w:right="80" w:hanging="400"/>
      </w:pPr>
      <w:r>
        <w:rPr>
          <w:rStyle w:val="CenturySchoolbook8"/>
        </w:rPr>
        <w:t>1()7</w:t>
      </w:r>
      <w:r>
        <w:rPr>
          <w:rStyle w:val="CenturySchoolbook"/>
        </w:rPr>
        <w:t>.Рост и развитие корневой системы усиливают минераль</w:t>
      </w:r>
      <w:r>
        <w:rPr>
          <w:rStyle w:val="CenturySchoolbook"/>
        </w:rPr>
        <w:softHyphen/>
        <w:t>ные удобрения:</w:t>
      </w:r>
    </w:p>
    <w:p w:rsidR="00511E85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79"/>
          <w:tab w:val="left" w:pos="3377"/>
        </w:tabs>
        <w:spacing w:before="0" w:after="9" w:line="200" w:lineRule="exact"/>
        <w:ind w:left="420" w:firstLine="0"/>
        <w:jc w:val="left"/>
      </w:pPr>
      <w:r>
        <w:rPr>
          <w:rStyle w:val="CenturySchoolbook"/>
        </w:rPr>
        <w:t>азотные;</w:t>
      </w:r>
      <w:r>
        <w:rPr>
          <w:rStyle w:val="CenturySchoolbook"/>
        </w:rPr>
        <w:tab/>
        <w:t>3) калийные;</w:t>
      </w:r>
    </w:p>
    <w:p w:rsidR="00511E85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84"/>
          <w:tab w:val="left" w:pos="3382"/>
        </w:tabs>
        <w:spacing w:before="0" w:after="93" w:line="200" w:lineRule="exact"/>
        <w:ind w:left="420" w:firstLine="0"/>
        <w:jc w:val="left"/>
      </w:pPr>
      <w:r>
        <w:rPr>
          <w:rStyle w:val="CenturySchoolbook"/>
        </w:rPr>
        <w:t>фосфорные;</w:t>
      </w:r>
      <w:r>
        <w:rPr>
          <w:rStyle w:val="CenturySchoolbook"/>
        </w:rPr>
        <w:tab/>
        <w:t>4) азотные и фосфорные.</w:t>
      </w:r>
    </w:p>
    <w:p w:rsidR="00511E85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404"/>
        </w:tabs>
        <w:spacing w:before="0" w:after="96"/>
        <w:ind w:left="420" w:right="80" w:hanging="400"/>
      </w:pPr>
      <w:r>
        <w:rPr>
          <w:rStyle w:val="CenturySchoolbook"/>
        </w:rPr>
        <w:t xml:space="preserve">Ходульные корни имеют: а) мангровые деревья, б) фикус бенгальский, в) плющ, г) </w:t>
      </w:r>
      <w:proofErr w:type="spellStart"/>
      <w:r>
        <w:rPr>
          <w:rStyle w:val="CenturySchoolbook"/>
        </w:rPr>
        <w:t>канариум</w:t>
      </w:r>
      <w:proofErr w:type="spellEnd"/>
      <w:r>
        <w:rPr>
          <w:rStyle w:val="CenturySchoolbook"/>
        </w:rPr>
        <w:t xml:space="preserve">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панданус, е) куку</w:t>
      </w:r>
      <w:r>
        <w:rPr>
          <w:rStyle w:val="CenturySchoolbook"/>
        </w:rPr>
        <w:softHyphen/>
        <w:t xml:space="preserve">руза, ж) орхидея,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) повилика.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674"/>
          <w:tab w:val="left" w:pos="3372"/>
        </w:tabs>
        <w:spacing w:before="0" w:after="9" w:line="200" w:lineRule="exact"/>
        <w:ind w:left="420" w:firstLine="0"/>
        <w:jc w:val="left"/>
      </w:pPr>
      <w:r>
        <w:rPr>
          <w:rStyle w:val="CenturySchoolbook"/>
        </w:rPr>
        <w:t>а, б, в, ж;</w:t>
      </w:r>
      <w:r>
        <w:rPr>
          <w:rStyle w:val="CenturySchoolbook"/>
        </w:rPr>
        <w:tab/>
        <w:t xml:space="preserve">3)а,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ж;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689"/>
          <w:tab w:val="left" w:pos="3386"/>
        </w:tabs>
        <w:spacing w:before="0" w:after="129" w:line="200" w:lineRule="exact"/>
        <w:ind w:left="420" w:firstLine="0"/>
        <w:jc w:val="left"/>
      </w:pPr>
      <w:r>
        <w:rPr>
          <w:rStyle w:val="CenturySchoolbook"/>
        </w:rPr>
        <w:t xml:space="preserve">а, б,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е;</w:t>
      </w:r>
      <w:r>
        <w:rPr>
          <w:rStyle w:val="CenturySchoolbook"/>
        </w:rPr>
        <w:tab/>
        <w:t xml:space="preserve">4) а, б,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.</w:t>
      </w:r>
    </w:p>
    <w:p w:rsidR="00511E85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409"/>
        </w:tabs>
        <w:spacing w:before="0" w:after="129" w:line="200" w:lineRule="exact"/>
        <w:ind w:left="420" w:hanging="400"/>
      </w:pPr>
      <w:r>
        <w:rPr>
          <w:rStyle w:val="CenturySchoolbook"/>
        </w:rPr>
        <w:t>Ходульные корни образуются на: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674"/>
          <w:tab w:val="left" w:pos="3372"/>
        </w:tabs>
        <w:spacing w:before="0" w:after="9" w:line="200" w:lineRule="exact"/>
        <w:ind w:left="420" w:firstLine="0"/>
        <w:jc w:val="left"/>
      </w:pPr>
      <w:r>
        <w:rPr>
          <w:rStyle w:val="CenturySchoolbook"/>
        </w:rPr>
        <w:t>главном корне;</w:t>
      </w:r>
      <w:r>
        <w:rPr>
          <w:rStyle w:val="CenturySchoolbook"/>
        </w:rPr>
        <w:tab/>
        <w:t>3) стеблях;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689"/>
        </w:tabs>
        <w:spacing w:before="0" w:after="134" w:line="200" w:lineRule="exact"/>
        <w:ind w:left="420" w:firstLine="0"/>
        <w:jc w:val="left"/>
      </w:pPr>
      <w:r>
        <w:rPr>
          <w:rStyle w:val="CenturySchoolbook"/>
        </w:rPr>
        <w:t>придаточных корнях; 4) листьях.</w:t>
      </w:r>
    </w:p>
    <w:p w:rsidR="00511E85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404"/>
        </w:tabs>
        <w:spacing w:before="0" w:after="94" w:line="200" w:lineRule="exact"/>
        <w:ind w:left="420" w:hanging="400"/>
      </w:pPr>
      <w:r>
        <w:rPr>
          <w:rStyle w:val="CenturySchoolbook"/>
        </w:rPr>
        <w:t xml:space="preserve">Опорные </w:t>
      </w:r>
      <w:proofErr w:type="spellStart"/>
      <w:r>
        <w:rPr>
          <w:rStyle w:val="CenturySchoolbook"/>
        </w:rPr>
        <w:t>досковидные</w:t>
      </w:r>
      <w:proofErr w:type="spellEnd"/>
      <w:r>
        <w:rPr>
          <w:rStyle w:val="CenturySchoolbook"/>
        </w:rPr>
        <w:t xml:space="preserve"> корни являются видоизмененным(и):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674"/>
        </w:tabs>
        <w:spacing w:before="0" w:line="250" w:lineRule="exact"/>
        <w:ind w:left="420" w:firstLine="0"/>
        <w:jc w:val="left"/>
      </w:pPr>
      <w:r>
        <w:rPr>
          <w:rStyle w:val="CenturySchoolbook"/>
        </w:rPr>
        <w:t>главным корнем;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689"/>
        </w:tabs>
        <w:spacing w:before="0" w:line="250" w:lineRule="exact"/>
        <w:ind w:left="420" w:firstLine="0"/>
        <w:jc w:val="left"/>
      </w:pPr>
      <w:r>
        <w:rPr>
          <w:rStyle w:val="CenturySchoolbook"/>
        </w:rPr>
        <w:t>боковыми корнями;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689"/>
        </w:tabs>
        <w:spacing w:before="0" w:line="250" w:lineRule="exact"/>
        <w:ind w:left="420" w:firstLine="0"/>
        <w:jc w:val="left"/>
      </w:pPr>
      <w:r>
        <w:rPr>
          <w:rStyle w:val="CenturySchoolbook"/>
        </w:rPr>
        <w:t>придаточными корнями;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689"/>
        </w:tabs>
        <w:spacing w:before="0" w:after="160" w:line="250" w:lineRule="exact"/>
        <w:ind w:left="420" w:firstLine="0"/>
        <w:jc w:val="left"/>
      </w:pPr>
      <w:r>
        <w:rPr>
          <w:rStyle w:val="CenturySchoolbook"/>
        </w:rPr>
        <w:t>побегами.</w:t>
      </w:r>
    </w:p>
    <w:p w:rsidR="00511E85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404"/>
        </w:tabs>
        <w:spacing w:before="0" w:after="18" w:line="200" w:lineRule="exact"/>
        <w:ind w:left="420" w:hanging="400"/>
      </w:pPr>
      <w:proofErr w:type="spellStart"/>
      <w:r>
        <w:rPr>
          <w:rStyle w:val="CenturySchoolbook"/>
        </w:rPr>
        <w:t>Досковидные</w:t>
      </w:r>
      <w:proofErr w:type="spellEnd"/>
      <w:r>
        <w:rPr>
          <w:rStyle w:val="CenturySchoolbook"/>
        </w:rPr>
        <w:t xml:space="preserve"> корни можно наблюдать у: а) пандануса,</w:t>
      </w:r>
    </w:p>
    <w:p w:rsidR="00511E85" w:rsidRDefault="00511E85" w:rsidP="00511E85">
      <w:pPr>
        <w:pStyle w:val="a6"/>
        <w:shd w:val="clear" w:color="auto" w:fill="auto"/>
        <w:tabs>
          <w:tab w:val="left" w:pos="607"/>
        </w:tabs>
        <w:spacing w:before="0" w:after="93" w:line="200" w:lineRule="exact"/>
        <w:ind w:left="420" w:firstLine="0"/>
        <w:jc w:val="left"/>
      </w:pPr>
      <w:r>
        <w:rPr>
          <w:rStyle w:val="CenturySchoolbook"/>
        </w:rPr>
        <w:t>б)</w:t>
      </w:r>
      <w:r>
        <w:rPr>
          <w:rStyle w:val="CenturySchoolbook"/>
        </w:rPr>
        <w:tab/>
      </w:r>
      <w:proofErr w:type="spellStart"/>
      <w:r>
        <w:rPr>
          <w:rStyle w:val="CenturySchoolbook"/>
        </w:rPr>
        <w:t>канариума</w:t>
      </w:r>
      <w:proofErr w:type="spellEnd"/>
      <w:r>
        <w:rPr>
          <w:rStyle w:val="CenturySchoolbook"/>
        </w:rPr>
        <w:t xml:space="preserve">, в) баньяна, г) тополя,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вяза, е) бука, ж) ольхи.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905"/>
          <w:tab w:val="left" w:pos="3377"/>
        </w:tabs>
        <w:spacing w:before="0" w:after="33" w:line="200" w:lineRule="exact"/>
        <w:ind w:left="420" w:firstLine="0"/>
        <w:jc w:val="left"/>
      </w:pPr>
      <w:r>
        <w:rPr>
          <w:rStyle w:val="CenturySchoolbook"/>
        </w:rPr>
        <w:t>6,</w:t>
      </w:r>
      <w:r>
        <w:rPr>
          <w:rStyle w:val="CenturySchoolbook"/>
        </w:rPr>
        <w:tab/>
        <w:t xml:space="preserve">г, </w:t>
      </w:r>
      <w:proofErr w:type="spellStart"/>
      <w:r>
        <w:rPr>
          <w:rStyle w:val="CenturySchoolbook"/>
        </w:rPr>
        <w:t>д,е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3)а, б, г, е;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919"/>
          <w:tab w:val="left" w:pos="3386"/>
        </w:tabs>
        <w:spacing w:before="0" w:after="177" w:line="200" w:lineRule="exact"/>
        <w:ind w:left="420" w:firstLine="0"/>
        <w:jc w:val="left"/>
      </w:pPr>
      <w:r>
        <w:rPr>
          <w:rStyle w:val="CenturySchoolbook"/>
        </w:rPr>
        <w:t>6,</w:t>
      </w:r>
      <w:r>
        <w:rPr>
          <w:rStyle w:val="CenturySchoolbook"/>
        </w:rPr>
        <w:tab/>
        <w:t xml:space="preserve">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ж;</w:t>
      </w:r>
      <w:r>
        <w:rPr>
          <w:rStyle w:val="CenturySchoolbook"/>
        </w:rPr>
        <w:tab/>
        <w:t>4) а, б, в, е.</w:t>
      </w:r>
    </w:p>
    <w:p w:rsidR="00511E85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414"/>
        </w:tabs>
        <w:spacing w:before="0" w:after="58" w:line="200" w:lineRule="exact"/>
        <w:ind w:left="420" w:hanging="400"/>
      </w:pPr>
      <w:r>
        <w:rPr>
          <w:rStyle w:val="CenturySchoolbook"/>
        </w:rPr>
        <w:t>Воздушные корни являются видоизмененным(и):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684"/>
        </w:tabs>
        <w:spacing w:before="0" w:line="250" w:lineRule="exact"/>
        <w:ind w:left="420" w:firstLine="0"/>
        <w:jc w:val="left"/>
      </w:pPr>
      <w:r>
        <w:rPr>
          <w:rStyle w:val="CenturySchoolbook"/>
        </w:rPr>
        <w:t>главным корнем;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689"/>
        </w:tabs>
        <w:spacing w:before="0" w:line="250" w:lineRule="exact"/>
        <w:ind w:left="420" w:firstLine="0"/>
        <w:jc w:val="left"/>
      </w:pPr>
      <w:r>
        <w:rPr>
          <w:rStyle w:val="CenturySchoolbook"/>
        </w:rPr>
        <w:t>боковыми корнями;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694"/>
        </w:tabs>
        <w:spacing w:before="0" w:line="250" w:lineRule="exact"/>
        <w:ind w:left="420" w:firstLine="0"/>
        <w:jc w:val="left"/>
      </w:pPr>
      <w:r>
        <w:rPr>
          <w:rStyle w:val="CenturySchoolbook"/>
        </w:rPr>
        <w:t>придаточными корнями;</w:t>
      </w:r>
    </w:p>
    <w:p w:rsidR="00511E85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698"/>
        </w:tabs>
        <w:spacing w:before="0" w:after="64" w:line="250" w:lineRule="exact"/>
        <w:ind w:left="420" w:firstLine="0"/>
        <w:jc w:val="left"/>
      </w:pPr>
      <w:r>
        <w:rPr>
          <w:rStyle w:val="CenturySchoolbook"/>
        </w:rPr>
        <w:t>побегами.</w:t>
      </w:r>
    </w:p>
    <w:p w:rsidR="00511E85" w:rsidRDefault="00511E85" w:rsidP="00511E85">
      <w:pPr>
        <w:pStyle w:val="a6"/>
        <w:shd w:val="clear" w:color="auto" w:fill="auto"/>
        <w:spacing w:before="0"/>
        <w:ind w:left="420" w:right="80" w:hanging="400"/>
      </w:pPr>
      <w:r w:rsidRPr="009D56AD">
        <w:rPr>
          <w:rStyle w:val="CenturySchoolbook"/>
        </w:rPr>
        <w:t>113</w:t>
      </w:r>
      <w:r>
        <w:rPr>
          <w:rStyle w:val="CenturySchoolbook"/>
        </w:rPr>
        <w:t>. Воздушные корни: а) не контактируют с почвой, б) дости</w:t>
      </w:r>
      <w:r>
        <w:rPr>
          <w:rStyle w:val="CenturySchoolbook"/>
        </w:rPr>
        <w:softHyphen/>
        <w:t>гают почвы и разветвляются в ее поверхностном слое,</w:t>
      </w:r>
    </w:p>
    <w:p w:rsidR="00511E85" w:rsidRDefault="00511E85" w:rsidP="00511E85">
      <w:pPr>
        <w:pStyle w:val="a6"/>
        <w:shd w:val="clear" w:color="auto" w:fill="auto"/>
        <w:tabs>
          <w:tab w:val="left" w:pos="641"/>
        </w:tabs>
        <w:spacing w:before="0"/>
        <w:ind w:left="420" w:firstLine="0"/>
        <w:jc w:val="left"/>
      </w:pPr>
      <w:r>
        <w:rPr>
          <w:rStyle w:val="CenturySchoolbook"/>
        </w:rPr>
        <w:lastRenderedPageBreak/>
        <w:t>в)</w:t>
      </w:r>
      <w:r>
        <w:rPr>
          <w:rStyle w:val="CenturySchoolbook"/>
        </w:rPr>
        <w:tab/>
        <w:t>имеют специальные клетки, впитывающие и хранящие</w:t>
      </w:r>
    </w:p>
    <w:p w:rsidR="00511E85" w:rsidRDefault="00511E85" w:rsidP="00511E85">
      <w:pPr>
        <w:pStyle w:val="a6"/>
        <w:shd w:val="clear" w:color="auto" w:fill="auto"/>
        <w:spacing w:before="0" w:after="92" w:line="240" w:lineRule="exact"/>
        <w:ind w:left="460" w:right="40" w:firstLine="0"/>
      </w:pPr>
      <w:r>
        <w:rPr>
          <w:rStyle w:val="CenturySchoolbook"/>
        </w:rPr>
        <w:t xml:space="preserve">воздух, г) имеют особые клетки, впитывающие и долго хранящие атмосферную влагу и дождевую воду,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) </w:t>
      </w:r>
      <w:proofErr w:type="spellStart"/>
      <w:r>
        <w:rPr>
          <w:rStyle w:val="CenturySchoolbook"/>
          <w:vertAlign w:val="subscript"/>
        </w:rPr>
        <w:t>СЦо</w:t>
      </w:r>
      <w:proofErr w:type="spellEnd"/>
      <w:r>
        <w:rPr>
          <w:rStyle w:val="CenturySchoolbook"/>
          <w:vertAlign w:val="subscript"/>
        </w:rPr>
        <w:t xml:space="preserve"> </w:t>
      </w:r>
      <w:proofErr w:type="spellStart"/>
      <w:r>
        <w:rPr>
          <w:rStyle w:val="CenturySchoolbook"/>
        </w:rPr>
        <w:t>собны</w:t>
      </w:r>
      <w:proofErr w:type="spellEnd"/>
      <w:r>
        <w:rPr>
          <w:rStyle w:val="CenturySchoolbook"/>
        </w:rPr>
        <w:t xml:space="preserve"> сокращаться в продольном направлении, е) сильно разветвленные, ж) шнуровидные.</w:t>
      </w:r>
    </w:p>
    <w:p w:rsidR="00511E85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729"/>
          <w:tab w:val="left" w:pos="3412"/>
        </w:tabs>
        <w:spacing w:before="0" w:after="14" w:line="200" w:lineRule="exact"/>
        <w:ind w:left="460" w:firstLine="0"/>
      </w:pPr>
      <w:r>
        <w:rPr>
          <w:rStyle w:val="CenturySchoolbook"/>
        </w:rPr>
        <w:t xml:space="preserve">а,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3)а, в, ж;</w:t>
      </w:r>
    </w:p>
    <w:p w:rsidR="00511E85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738"/>
          <w:tab w:val="left" w:pos="3426"/>
        </w:tabs>
        <w:spacing w:before="0" w:after="134" w:line="200" w:lineRule="exact"/>
        <w:ind w:left="460" w:firstLine="0"/>
      </w:pPr>
      <w:r>
        <w:rPr>
          <w:rStyle w:val="CenturySchoolbook"/>
        </w:rPr>
        <w:t>б, г, е;</w:t>
      </w:r>
      <w:r>
        <w:rPr>
          <w:rStyle w:val="CenturySchoolbook"/>
        </w:rPr>
        <w:tab/>
        <w:t>4) а, г, ж.</w:t>
      </w:r>
    </w:p>
    <w:p w:rsidR="00511E85" w:rsidRDefault="00511E85" w:rsidP="00511E85">
      <w:pPr>
        <w:pStyle w:val="a6"/>
        <w:shd w:val="clear" w:color="auto" w:fill="auto"/>
        <w:spacing w:before="0" w:after="14" w:line="200" w:lineRule="exact"/>
        <w:ind w:left="460" w:hanging="440"/>
      </w:pPr>
      <w:r>
        <w:rPr>
          <w:rStyle w:val="CenturySchoolbook"/>
        </w:rPr>
        <w:t>114. Корни-прицепки развиваются у:</w:t>
      </w:r>
    </w:p>
    <w:p w:rsidR="00511E85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4"/>
          <w:tab w:val="left" w:pos="3412"/>
        </w:tabs>
        <w:spacing w:before="0" w:after="14" w:line="200" w:lineRule="exact"/>
        <w:ind w:left="460" w:firstLine="0"/>
      </w:pPr>
      <w:r>
        <w:rPr>
          <w:rStyle w:val="CenturySchoolbook"/>
        </w:rPr>
        <w:t>омелы;</w:t>
      </w:r>
      <w:r>
        <w:rPr>
          <w:rStyle w:val="CenturySchoolbook"/>
        </w:rPr>
        <w:tab/>
        <w:t>3) баньяна;</w:t>
      </w:r>
    </w:p>
    <w:p w:rsidR="00511E85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43"/>
          <w:tab w:val="left" w:pos="3422"/>
        </w:tabs>
        <w:spacing w:before="0" w:after="138" w:line="200" w:lineRule="exact"/>
        <w:ind w:left="460" w:firstLine="0"/>
      </w:pPr>
      <w:r>
        <w:rPr>
          <w:rStyle w:val="CenturySchoolbook"/>
        </w:rPr>
        <w:t>плюща;</w:t>
      </w:r>
      <w:r>
        <w:rPr>
          <w:rStyle w:val="CenturySchoolbook"/>
        </w:rPr>
        <w:tab/>
        <w:t>4) пандануса.</w:t>
      </w:r>
    </w:p>
    <w:p w:rsidR="00511E85" w:rsidRDefault="00511E85" w:rsidP="00511E85">
      <w:pPr>
        <w:pStyle w:val="a6"/>
        <w:shd w:val="clear" w:color="auto" w:fill="auto"/>
        <w:spacing w:before="0" w:line="200" w:lineRule="exact"/>
        <w:ind w:left="460" w:hanging="440"/>
      </w:pPr>
      <w:r>
        <w:rPr>
          <w:rStyle w:val="CenturySchoolbook"/>
          <w:lang w:val="en-US"/>
        </w:rPr>
        <w:t>115.</w:t>
      </w:r>
      <w:r>
        <w:rPr>
          <w:rStyle w:val="CenturySchoolbook"/>
        </w:rPr>
        <w:t>Эпифитные растения — это растения:</w:t>
      </w:r>
    </w:p>
    <w:p w:rsidR="00511E85" w:rsidRDefault="00511E85" w:rsidP="00511E85">
      <w:pPr>
        <w:pStyle w:val="a6"/>
        <w:numPr>
          <w:ilvl w:val="9"/>
          <w:numId w:val="4"/>
        </w:numPr>
        <w:shd w:val="clear" w:color="auto" w:fill="auto"/>
        <w:tabs>
          <w:tab w:val="clear" w:pos="360"/>
          <w:tab w:val="left" w:pos="724"/>
        </w:tabs>
        <w:spacing w:before="0" w:after="60" w:line="250" w:lineRule="exact"/>
        <w:ind w:left="460" w:firstLine="0"/>
      </w:pPr>
      <w:r>
        <w:rPr>
          <w:rStyle w:val="CenturySchoolbook"/>
          <w:lang w:val="en-US"/>
        </w:rPr>
        <w:t>1)</w:t>
      </w:r>
      <w:r>
        <w:rPr>
          <w:rStyle w:val="CenturySchoolbook"/>
        </w:rPr>
        <w:t>паразитирующие на других растениях;</w:t>
      </w:r>
    </w:p>
    <w:p w:rsidR="00511E85" w:rsidRDefault="00511E85" w:rsidP="00511E85">
      <w:pPr>
        <w:pStyle w:val="a6"/>
        <w:numPr>
          <w:ilvl w:val="9"/>
          <w:numId w:val="4"/>
        </w:numPr>
        <w:shd w:val="clear" w:color="auto" w:fill="auto"/>
        <w:tabs>
          <w:tab w:val="clear" w:pos="360"/>
          <w:tab w:val="left" w:pos="738"/>
        </w:tabs>
        <w:spacing w:before="0" w:after="60" w:line="250" w:lineRule="exact"/>
        <w:ind w:left="740" w:right="40" w:hanging="280"/>
        <w:jc w:val="left"/>
      </w:pPr>
      <w:r w:rsidRPr="009D56AD">
        <w:rPr>
          <w:rStyle w:val="CenturySchoolbook"/>
        </w:rPr>
        <w:t>2)</w:t>
      </w:r>
      <w:r>
        <w:rPr>
          <w:rStyle w:val="CenturySchoolbook"/>
        </w:rPr>
        <w:t xml:space="preserve">вступающие в </w:t>
      </w:r>
      <w:proofErr w:type="spellStart"/>
      <w:r>
        <w:rPr>
          <w:rStyle w:val="CenturySchoolbook"/>
        </w:rPr>
        <w:t>мутуалистические</w:t>
      </w:r>
      <w:proofErr w:type="spellEnd"/>
      <w:r>
        <w:rPr>
          <w:rStyle w:val="CenturySchoolbook"/>
        </w:rPr>
        <w:t xml:space="preserve"> взаимоотношения с другими растениями;</w:t>
      </w:r>
    </w:p>
    <w:p w:rsidR="00511E85" w:rsidRDefault="00511E85" w:rsidP="00511E85">
      <w:pPr>
        <w:pStyle w:val="a6"/>
        <w:numPr>
          <w:ilvl w:val="9"/>
          <w:numId w:val="4"/>
        </w:numPr>
        <w:shd w:val="clear" w:color="auto" w:fill="auto"/>
        <w:tabs>
          <w:tab w:val="clear" w:pos="360"/>
          <w:tab w:val="left" w:pos="743"/>
        </w:tabs>
        <w:spacing w:before="0" w:line="250" w:lineRule="exact"/>
        <w:ind w:left="740" w:right="40" w:hanging="280"/>
        <w:jc w:val="left"/>
      </w:pPr>
      <w:r w:rsidRPr="009D56AD">
        <w:rPr>
          <w:rStyle w:val="CenturySchoolbook"/>
        </w:rPr>
        <w:t>3)</w:t>
      </w:r>
      <w:r>
        <w:rPr>
          <w:rStyle w:val="CenturySchoolbook"/>
        </w:rPr>
        <w:t>прикрепляющиеся к стволам деревьев и «квартирую</w:t>
      </w:r>
      <w:r>
        <w:rPr>
          <w:rStyle w:val="CenturySchoolbook"/>
        </w:rPr>
        <w:softHyphen/>
        <w:t>щие» на них;</w:t>
      </w:r>
    </w:p>
    <w:p w:rsidR="00511E85" w:rsidRDefault="00511E85" w:rsidP="00511E85">
      <w:pPr>
        <w:pStyle w:val="a6"/>
        <w:numPr>
          <w:ilvl w:val="9"/>
          <w:numId w:val="4"/>
        </w:numPr>
        <w:shd w:val="clear" w:color="auto" w:fill="auto"/>
        <w:tabs>
          <w:tab w:val="clear" w:pos="360"/>
          <w:tab w:val="left" w:pos="748"/>
        </w:tabs>
        <w:spacing w:before="0" w:after="64" w:line="250" w:lineRule="exact"/>
        <w:ind w:left="460" w:firstLine="0"/>
      </w:pPr>
      <w:r>
        <w:rPr>
          <w:rStyle w:val="CenturySchoolbook"/>
          <w:lang w:val="en-US"/>
        </w:rPr>
        <w:t>4)</w:t>
      </w:r>
      <w:r>
        <w:rPr>
          <w:rStyle w:val="CenturySchoolbook"/>
        </w:rPr>
        <w:t>имеющие втягивающие корни.</w:t>
      </w:r>
    </w:p>
    <w:p w:rsidR="00511E85" w:rsidRDefault="00511E85" w:rsidP="00511E85">
      <w:pPr>
        <w:pStyle w:val="a6"/>
        <w:numPr>
          <w:ilvl w:val="0"/>
          <w:numId w:val="5"/>
        </w:numPr>
        <w:shd w:val="clear" w:color="auto" w:fill="auto"/>
        <w:tabs>
          <w:tab w:val="left" w:pos="452"/>
        </w:tabs>
        <w:spacing w:before="0" w:after="96"/>
        <w:ind w:left="460" w:right="40" w:hanging="440"/>
      </w:pPr>
      <w:r>
        <w:rPr>
          <w:rStyle w:val="CenturySchoolbook"/>
        </w:rPr>
        <w:t xml:space="preserve">У эпифитных растений: а) развиты </w:t>
      </w:r>
      <w:proofErr w:type="spellStart"/>
      <w:r>
        <w:rPr>
          <w:rStyle w:val="CenturySchoolbook"/>
        </w:rPr>
        <w:t>плоскосплюснутые</w:t>
      </w:r>
      <w:proofErr w:type="spellEnd"/>
      <w:r>
        <w:rPr>
          <w:rStyle w:val="CenturySchoolbook"/>
        </w:rPr>
        <w:t xml:space="preserve"> кор</w:t>
      </w:r>
      <w:r>
        <w:rPr>
          <w:rStyle w:val="CenturySchoolbook"/>
        </w:rPr>
        <w:softHyphen/>
        <w:t>ни, б) развиты втягивающие корни, в) корни имеют со</w:t>
      </w:r>
      <w:r>
        <w:rPr>
          <w:rStyle w:val="CenturySchoolbook"/>
        </w:rPr>
        <w:softHyphen/>
        <w:t xml:space="preserve">сальца, г) корни прикрепляются к коре стволов деревьев,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корни запасают питательные вещества, е) корни спо</w:t>
      </w:r>
      <w:r>
        <w:rPr>
          <w:rStyle w:val="CenturySchoolbook"/>
        </w:rPr>
        <w:softHyphen/>
        <w:t>собны улавливать воду, стекающую по стволам деревьев, ж) корни выполняют функцию дополнительного снабже</w:t>
      </w:r>
      <w:r>
        <w:rPr>
          <w:rStyle w:val="CenturySchoolbook"/>
        </w:rPr>
        <w:softHyphen/>
        <w:t>ния растения кислородом.</w:t>
      </w:r>
    </w:p>
    <w:p w:rsidR="00511E85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29"/>
          <w:tab w:val="left" w:pos="3407"/>
        </w:tabs>
        <w:spacing w:before="0" w:after="18" w:line="200" w:lineRule="exact"/>
        <w:ind w:left="460" w:firstLine="0"/>
      </w:pPr>
      <w:r>
        <w:rPr>
          <w:rStyle w:val="CenturySchoolbook"/>
        </w:rPr>
        <w:t>а, г, е;</w:t>
      </w:r>
      <w:r>
        <w:rPr>
          <w:rStyle w:val="CenturySchoolbook"/>
        </w:rPr>
        <w:tab/>
        <w:t xml:space="preserve">3) в,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38"/>
          <w:tab w:val="left" w:pos="3417"/>
        </w:tabs>
        <w:spacing w:before="0" w:after="95" w:line="200" w:lineRule="exact"/>
        <w:ind w:left="460" w:firstLine="0"/>
      </w:pPr>
      <w:r>
        <w:rPr>
          <w:rStyle w:val="CenturySchoolbook"/>
        </w:rPr>
        <w:t xml:space="preserve">б,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, ж;</w:t>
      </w:r>
      <w:r>
        <w:rPr>
          <w:rStyle w:val="CenturySchoolbook"/>
        </w:rPr>
        <w:tab/>
        <w:t>4) а, г, ж.</w:t>
      </w:r>
    </w:p>
    <w:p w:rsidR="00511E85" w:rsidRDefault="00511E85" w:rsidP="00511E85">
      <w:pPr>
        <w:pStyle w:val="a6"/>
        <w:numPr>
          <w:ilvl w:val="0"/>
          <w:numId w:val="5"/>
        </w:numPr>
        <w:shd w:val="clear" w:color="auto" w:fill="auto"/>
        <w:tabs>
          <w:tab w:val="left" w:pos="452"/>
        </w:tabs>
        <w:spacing w:before="0" w:after="104" w:line="254" w:lineRule="exact"/>
        <w:ind w:left="460" w:right="40" w:hanging="440"/>
      </w:pPr>
      <w:r>
        <w:rPr>
          <w:rStyle w:val="CenturySchoolbook"/>
        </w:rPr>
        <w:t xml:space="preserve">Воздушные корни имеют: а) плющ, б) </w:t>
      </w:r>
      <w:proofErr w:type="spellStart"/>
      <w:r>
        <w:rPr>
          <w:rStyle w:val="CenturySchoolbook"/>
        </w:rPr>
        <w:t>бромелия</w:t>
      </w:r>
      <w:proofErr w:type="spellEnd"/>
      <w:r>
        <w:rPr>
          <w:rStyle w:val="CenturySchoolbook"/>
        </w:rPr>
        <w:t>, в) орхи</w:t>
      </w:r>
      <w:r>
        <w:rPr>
          <w:rStyle w:val="CenturySchoolbook"/>
        </w:rPr>
        <w:softHyphen/>
        <w:t xml:space="preserve">дея, г) повилика,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) </w:t>
      </w:r>
      <w:proofErr w:type="spellStart"/>
      <w:r>
        <w:rPr>
          <w:rStyle w:val="CenturySchoolbook"/>
        </w:rPr>
        <w:t>канариум</w:t>
      </w:r>
      <w:proofErr w:type="spellEnd"/>
      <w:r>
        <w:rPr>
          <w:rStyle w:val="CenturySchoolbook"/>
        </w:rPr>
        <w:t>.</w:t>
      </w:r>
    </w:p>
    <w:p w:rsidR="00511E85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29"/>
          <w:tab w:val="left" w:pos="3412"/>
        </w:tabs>
        <w:spacing w:before="0" w:after="18" w:line="200" w:lineRule="exact"/>
        <w:ind w:left="460" w:firstLine="0"/>
      </w:pPr>
      <w:r>
        <w:rPr>
          <w:rStyle w:val="CenturySchoolbook"/>
        </w:rPr>
        <w:t>а, б;</w:t>
      </w:r>
      <w:r>
        <w:rPr>
          <w:rStyle w:val="CenturySchoolbook"/>
        </w:rPr>
        <w:tab/>
        <w:t>3) в, г;</w:t>
      </w:r>
    </w:p>
    <w:p w:rsidR="00511E85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38"/>
          <w:tab w:val="left" w:pos="3422"/>
        </w:tabs>
        <w:spacing w:before="0" w:after="98" w:line="200" w:lineRule="exact"/>
        <w:ind w:left="460" w:firstLine="0"/>
      </w:pPr>
      <w:r>
        <w:rPr>
          <w:rStyle w:val="CenturySchoolbook"/>
        </w:rPr>
        <w:t>б, в;</w:t>
      </w:r>
      <w:r>
        <w:rPr>
          <w:rStyle w:val="CenturySchoolbook"/>
        </w:rPr>
        <w:tab/>
        <w:t>4) г, д.</w:t>
      </w:r>
    </w:p>
    <w:p w:rsidR="00511E85" w:rsidRDefault="00511E85" w:rsidP="00511E85">
      <w:pPr>
        <w:pStyle w:val="a6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100" w:line="250" w:lineRule="exact"/>
        <w:ind w:left="460" w:right="40" w:hanging="440"/>
      </w:pPr>
      <w:r>
        <w:rPr>
          <w:rStyle w:val="CenturySchoolbook"/>
        </w:rPr>
        <w:t>Втягивающие, или сократительные, корни имеют: а) гла</w:t>
      </w:r>
      <w:r>
        <w:rPr>
          <w:rStyle w:val="CenturySchoolbook"/>
        </w:rPr>
        <w:softHyphen/>
        <w:t xml:space="preserve">диолус, б) плющ, в) </w:t>
      </w:r>
      <w:proofErr w:type="spellStart"/>
      <w:r>
        <w:rPr>
          <w:rStyle w:val="CenturySchoolbook"/>
        </w:rPr>
        <w:t>бромелия</w:t>
      </w:r>
      <w:proofErr w:type="spellEnd"/>
      <w:r>
        <w:rPr>
          <w:rStyle w:val="CenturySchoolbook"/>
        </w:rPr>
        <w:t xml:space="preserve">, г) тюльпан,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) омела, е) нар' </w:t>
      </w:r>
      <w:proofErr w:type="spellStart"/>
      <w:r>
        <w:rPr>
          <w:rStyle w:val="CenturySchoolbook"/>
        </w:rPr>
        <w:t>цисс</w:t>
      </w:r>
      <w:proofErr w:type="spellEnd"/>
      <w:r>
        <w:rPr>
          <w:rStyle w:val="CenturySchoolbook"/>
        </w:rPr>
        <w:t xml:space="preserve">, ж) орхидея,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) лук, и) лилия.</w:t>
      </w:r>
    </w:p>
    <w:p w:rsidR="00511E85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29"/>
          <w:tab w:val="left" w:pos="3407"/>
        </w:tabs>
        <w:spacing w:before="0" w:after="18" w:line="200" w:lineRule="exact"/>
        <w:ind w:left="460" w:firstLine="0"/>
      </w:pPr>
      <w:r>
        <w:rPr>
          <w:rStyle w:val="CenturySchoolbook"/>
        </w:rPr>
        <w:t xml:space="preserve">а, б, ж,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, и;</w:t>
      </w:r>
      <w:r>
        <w:rPr>
          <w:rStyle w:val="CenturySchoolbook"/>
        </w:rPr>
        <w:tab/>
        <w:t xml:space="preserve">3) г,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, ж,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38"/>
          <w:tab w:val="left" w:pos="3417"/>
        </w:tabs>
        <w:spacing w:before="0" w:line="200" w:lineRule="exact"/>
        <w:ind w:left="460" w:firstLine="0"/>
      </w:pPr>
      <w:r>
        <w:rPr>
          <w:rStyle w:val="CenturySchoolbook"/>
        </w:rPr>
        <w:t>б, в, е, и;</w:t>
      </w:r>
      <w:r>
        <w:rPr>
          <w:rStyle w:val="CenturySchoolbook"/>
        </w:rPr>
        <w:tab/>
        <w:t xml:space="preserve">4) а, г, е, </w:t>
      </w:r>
      <w:proofErr w:type="spellStart"/>
      <w:r>
        <w:rPr>
          <w:rStyle w:val="CenturySchoolbook"/>
        </w:rPr>
        <w:t>з</w:t>
      </w:r>
      <w:proofErr w:type="spellEnd"/>
      <w:r>
        <w:rPr>
          <w:rStyle w:val="CenturySchoolbook"/>
        </w:rPr>
        <w:t>, и.</w:t>
      </w:r>
    </w:p>
    <w:p w:rsidR="00511E85" w:rsidRDefault="00511E85" w:rsidP="00511E85">
      <w:pPr>
        <w:pStyle w:val="a6"/>
        <w:shd w:val="clear" w:color="auto" w:fill="auto"/>
        <w:spacing w:before="0" w:after="96"/>
        <w:ind w:left="420" w:right="20" w:hanging="400"/>
      </w:pPr>
      <w:r>
        <w:rPr>
          <w:rStyle w:val="CenturySchoolbook8"/>
        </w:rPr>
        <w:t>119. Втягивающие</w:t>
      </w:r>
      <w:r>
        <w:rPr>
          <w:rStyle w:val="CenturySchoolbook"/>
        </w:rPr>
        <w:t xml:space="preserve"> корни: а) способны становиться значительно </w:t>
      </w:r>
      <w:r>
        <w:rPr>
          <w:rStyle w:val="CenturySchoolbook8"/>
        </w:rPr>
        <w:t>тоньше,</w:t>
      </w:r>
      <w:r>
        <w:rPr>
          <w:rStyle w:val="CenturySchoolbook"/>
        </w:rPr>
        <w:t xml:space="preserve"> б) способны значительно сокращаться в продоль</w:t>
      </w:r>
      <w:r>
        <w:rPr>
          <w:rStyle w:val="CenturySchoolbook"/>
        </w:rPr>
        <w:softHyphen/>
      </w:r>
      <w:r>
        <w:rPr>
          <w:rStyle w:val="CenturySchoolbook8"/>
        </w:rPr>
        <w:t>ном</w:t>
      </w:r>
      <w:r>
        <w:rPr>
          <w:rStyle w:val="CenturySchoolbook"/>
        </w:rPr>
        <w:t xml:space="preserve"> направлении, в) втягивают луковицы, клубни, нижнюю </w:t>
      </w:r>
      <w:r>
        <w:rPr>
          <w:rStyle w:val="CenturySchoolbook8"/>
        </w:rPr>
        <w:t>часть</w:t>
      </w:r>
      <w:r>
        <w:rPr>
          <w:rStyle w:val="CenturySchoolbook"/>
        </w:rPr>
        <w:t xml:space="preserve"> стебля глубже в почву, г) втягивают воду с поверх</w:t>
      </w:r>
      <w:r>
        <w:rPr>
          <w:rStyle w:val="CenturySchoolbook"/>
        </w:rPr>
        <w:softHyphen/>
      </w:r>
      <w:r>
        <w:rPr>
          <w:rStyle w:val="CenturySchoolbook8"/>
        </w:rPr>
        <w:t>ности</w:t>
      </w:r>
      <w:r>
        <w:rPr>
          <w:rStyle w:val="CenturySchoolbook"/>
        </w:rPr>
        <w:t xml:space="preserve"> коры стволов деревьев,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 xml:space="preserve">) обеспечивают выживание </w:t>
      </w:r>
      <w:r>
        <w:rPr>
          <w:rStyle w:val="CenturySchoolbook8"/>
        </w:rPr>
        <w:t>растения</w:t>
      </w:r>
      <w:r>
        <w:rPr>
          <w:rStyle w:val="CenturySchoolbook"/>
        </w:rPr>
        <w:t xml:space="preserve"> в холодный или засушливый период, е) обеспе</w:t>
      </w:r>
      <w:r>
        <w:rPr>
          <w:rStyle w:val="CenturySchoolbook"/>
        </w:rPr>
        <w:softHyphen/>
      </w:r>
      <w:r>
        <w:rPr>
          <w:rStyle w:val="CenturySchoolbook8"/>
        </w:rPr>
        <w:t>чивают</w:t>
      </w:r>
      <w:r>
        <w:rPr>
          <w:rStyle w:val="CenturySchoolbook"/>
        </w:rPr>
        <w:t xml:space="preserve"> дополнительное поглощение воды растением.</w:t>
      </w:r>
    </w:p>
    <w:p w:rsidR="00511E85" w:rsidRDefault="00511E85" w:rsidP="00511E85">
      <w:pPr>
        <w:pStyle w:val="a6"/>
        <w:numPr>
          <w:ilvl w:val="2"/>
          <w:numId w:val="5"/>
        </w:numPr>
        <w:shd w:val="clear" w:color="auto" w:fill="auto"/>
        <w:tabs>
          <w:tab w:val="left" w:pos="659"/>
          <w:tab w:val="left" w:pos="3338"/>
        </w:tabs>
        <w:spacing w:before="0" w:after="14" w:line="200" w:lineRule="exact"/>
        <w:ind w:left="680" w:hanging="280"/>
        <w:jc w:val="left"/>
      </w:pPr>
      <w:r>
        <w:rPr>
          <w:rStyle w:val="CenturySchoolbook"/>
        </w:rPr>
        <w:t>а, г, е;</w:t>
      </w:r>
      <w:r>
        <w:rPr>
          <w:rStyle w:val="CenturySchoolbook"/>
        </w:rPr>
        <w:tab/>
        <w:t xml:space="preserve">3) б,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</w:p>
    <w:p w:rsidR="00511E85" w:rsidRDefault="00511E85" w:rsidP="00511E85">
      <w:pPr>
        <w:pStyle w:val="a6"/>
        <w:numPr>
          <w:ilvl w:val="2"/>
          <w:numId w:val="5"/>
        </w:numPr>
        <w:shd w:val="clear" w:color="auto" w:fill="auto"/>
        <w:tabs>
          <w:tab w:val="left" w:pos="669"/>
          <w:tab w:val="left" w:pos="3342"/>
        </w:tabs>
        <w:spacing w:before="0" w:after="78" w:line="200" w:lineRule="exact"/>
        <w:ind w:left="680" w:hanging="280"/>
        <w:jc w:val="left"/>
      </w:pPr>
      <w:r>
        <w:rPr>
          <w:rStyle w:val="CenturySchoolbook"/>
        </w:rPr>
        <w:t xml:space="preserve">а, в,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;</w:t>
      </w:r>
      <w:r>
        <w:rPr>
          <w:rStyle w:val="CenturySchoolbook"/>
        </w:rPr>
        <w:tab/>
        <w:t>4) б, в, е.</w:t>
      </w:r>
    </w:p>
    <w:p w:rsidR="00511E85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09"/>
        </w:tabs>
        <w:spacing w:before="0" w:after="60" w:line="264" w:lineRule="exact"/>
        <w:ind w:left="420" w:right="20" w:hanging="400"/>
      </w:pPr>
      <w:r>
        <w:rPr>
          <w:rStyle w:val="CenturySchoolbook"/>
        </w:rPr>
        <w:lastRenderedPageBreak/>
        <w:t>Корневой чехлик образуется в результате деления кле</w:t>
      </w:r>
      <w:r>
        <w:rPr>
          <w:rStyle w:val="CenturySchoolbook"/>
        </w:rPr>
        <w:softHyphen/>
        <w:t>ток: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59"/>
        </w:tabs>
        <w:spacing w:before="0" w:line="264" w:lineRule="exact"/>
        <w:ind w:left="680" w:hanging="280"/>
        <w:jc w:val="left"/>
      </w:pPr>
      <w:r>
        <w:rPr>
          <w:rStyle w:val="CenturySchoolbook"/>
        </w:rPr>
        <w:t>паренхимы;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69"/>
        </w:tabs>
        <w:spacing w:before="0" w:line="264" w:lineRule="exact"/>
        <w:ind w:left="680" w:hanging="280"/>
        <w:jc w:val="left"/>
      </w:pPr>
      <w:r>
        <w:rPr>
          <w:rStyle w:val="CenturySchoolbook"/>
        </w:rPr>
        <w:t>камбия;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4"/>
        </w:tabs>
        <w:spacing w:before="0" w:line="200" w:lineRule="exact"/>
        <w:ind w:left="680" w:hanging="280"/>
        <w:jc w:val="left"/>
      </w:pPr>
      <w:r>
        <w:rPr>
          <w:rStyle w:val="CenturySchoolbook"/>
        </w:rPr>
        <w:t>верхушечной меристемы;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69"/>
        </w:tabs>
        <w:spacing w:before="0" w:after="93" w:line="200" w:lineRule="exact"/>
        <w:ind w:left="680" w:hanging="280"/>
        <w:jc w:val="left"/>
      </w:pPr>
      <w:proofErr w:type="spellStart"/>
      <w:r>
        <w:rPr>
          <w:rStyle w:val="CenturySchoolbook"/>
        </w:rPr>
        <w:t>ризодермиса</w:t>
      </w:r>
      <w:proofErr w:type="spellEnd"/>
      <w:r>
        <w:rPr>
          <w:rStyle w:val="CenturySchoolbook"/>
        </w:rPr>
        <w:t>.</w:t>
      </w:r>
    </w:p>
    <w:p w:rsidR="00511E85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18"/>
        </w:tabs>
        <w:spacing w:before="0" w:after="56"/>
        <w:ind w:left="420" w:right="20" w:hanging="400"/>
      </w:pPr>
      <w:r>
        <w:rPr>
          <w:rStyle w:val="CenturySchoolbook"/>
        </w:rPr>
        <w:t>На свежесрезанных пеньках предварительно политых рас</w:t>
      </w:r>
      <w:r>
        <w:rPr>
          <w:rStyle w:val="CenturySchoolbook"/>
        </w:rPr>
        <w:softHyphen/>
        <w:t>тений выступает вода («плач» растения). Вода из корней поступает в стебель и появляется на пеньке в результате: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59"/>
        </w:tabs>
        <w:spacing w:before="0" w:line="250" w:lineRule="exact"/>
        <w:ind w:left="680" w:hanging="280"/>
        <w:jc w:val="left"/>
      </w:pPr>
      <w:r>
        <w:rPr>
          <w:rStyle w:val="CenturySchoolbook"/>
        </w:rPr>
        <w:t>испарения;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4"/>
        </w:tabs>
        <w:spacing w:before="0" w:line="250" w:lineRule="exact"/>
        <w:ind w:left="680" w:hanging="280"/>
        <w:jc w:val="left"/>
      </w:pPr>
      <w:r>
        <w:rPr>
          <w:rStyle w:val="CenturySchoolbook"/>
        </w:rPr>
        <w:t>высыхания сосудов ксилемы и выдавливания из них</w:t>
      </w:r>
    </w:p>
    <w:p w:rsidR="00511E85" w:rsidRDefault="00511E85" w:rsidP="00511E85">
      <w:pPr>
        <w:pStyle w:val="a6"/>
        <w:shd w:val="clear" w:color="auto" w:fill="auto"/>
        <w:spacing w:before="0" w:line="250" w:lineRule="exact"/>
        <w:ind w:left="680" w:firstLine="0"/>
        <w:jc w:val="left"/>
      </w:pPr>
      <w:r>
        <w:rPr>
          <w:rStyle w:val="CenturySchoolbook"/>
        </w:rPr>
        <w:t>воды;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4"/>
        </w:tabs>
        <w:spacing w:before="0" w:after="60" w:line="250" w:lineRule="exact"/>
        <w:ind w:left="680" w:hanging="280"/>
        <w:jc w:val="left"/>
      </w:pPr>
      <w:r>
        <w:rPr>
          <w:rStyle w:val="CenturySchoolbook"/>
        </w:rPr>
        <w:t>корневого давления;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4"/>
        </w:tabs>
        <w:spacing w:before="0" w:after="100" w:line="250" w:lineRule="exact"/>
        <w:ind w:left="680" w:hanging="280"/>
        <w:jc w:val="left"/>
      </w:pPr>
      <w:r>
        <w:rPr>
          <w:rStyle w:val="CenturySchoolbook"/>
        </w:rPr>
        <w:t>гибели и сжимания корневых волосков.</w:t>
      </w:r>
    </w:p>
    <w:p w:rsidR="00511E85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23"/>
        </w:tabs>
        <w:spacing w:before="0" w:line="200" w:lineRule="exact"/>
        <w:ind w:left="420" w:hanging="400"/>
      </w:pPr>
      <w:r>
        <w:rPr>
          <w:rStyle w:val="CenturySchoolbook"/>
        </w:rPr>
        <w:t>Пасока — это: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59"/>
        </w:tabs>
        <w:spacing w:before="0" w:line="250" w:lineRule="exact"/>
        <w:ind w:left="680" w:right="20" w:hanging="280"/>
        <w:jc w:val="left"/>
      </w:pPr>
      <w:r>
        <w:rPr>
          <w:rStyle w:val="CenturySchoolbook"/>
        </w:rPr>
        <w:t>вода с минеральными солями, находящаяся в почве во</w:t>
      </w:r>
      <w:r>
        <w:rPr>
          <w:rStyle w:val="CenturySchoolbook"/>
        </w:rPr>
        <w:softHyphen/>
        <w:t>круг корня;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4"/>
        </w:tabs>
        <w:spacing w:before="0" w:line="250" w:lineRule="exact"/>
        <w:ind w:left="680" w:right="20" w:hanging="280"/>
        <w:jc w:val="left"/>
      </w:pPr>
      <w:r>
        <w:rPr>
          <w:rStyle w:val="CenturySchoolbook"/>
        </w:rPr>
        <w:t>клеточный сок, находящийся в вакуолях клеток кор</w:t>
      </w:r>
      <w:r>
        <w:rPr>
          <w:rStyle w:val="CenturySchoolbook"/>
        </w:rPr>
        <w:softHyphen/>
        <w:t>ня и стебля;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4"/>
        </w:tabs>
        <w:spacing w:before="0" w:line="250" w:lineRule="exact"/>
        <w:ind w:left="680" w:right="20" w:hanging="280"/>
        <w:jc w:val="left"/>
      </w:pPr>
      <w:r>
        <w:rPr>
          <w:rStyle w:val="CenturySchoolbook"/>
        </w:rPr>
        <w:t>жидкость, секретируемая корневыми волосками и вы</w:t>
      </w:r>
      <w:r>
        <w:rPr>
          <w:rStyle w:val="CenturySchoolbook"/>
        </w:rPr>
        <w:softHyphen/>
        <w:t>деляющаяся в почву;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8"/>
        </w:tabs>
        <w:spacing w:before="0" w:after="100" w:line="250" w:lineRule="exact"/>
        <w:ind w:left="680" w:right="20" w:hanging="280"/>
        <w:jc w:val="left"/>
      </w:pPr>
      <w:r>
        <w:rPr>
          <w:rStyle w:val="CenturySchoolbook"/>
        </w:rPr>
        <w:t>жидкость, выступающая на свежесрезанных пеньках предварительно политых растений.</w:t>
      </w:r>
    </w:p>
    <w:p w:rsidR="00511E85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28"/>
        </w:tabs>
        <w:spacing w:before="0" w:after="28" w:line="200" w:lineRule="exact"/>
        <w:ind w:left="420" w:hanging="400"/>
      </w:pPr>
      <w:r>
        <w:rPr>
          <w:rStyle w:val="CenturySchoolbook"/>
        </w:rPr>
        <w:t>У корней деревьев наибольшую длину имеет зона:</w:t>
      </w:r>
    </w:p>
    <w:p w:rsidR="00511E85" w:rsidRPr="009D56AD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64"/>
          <w:tab w:val="left" w:pos="3347"/>
        </w:tabs>
        <w:spacing w:before="0" w:after="33" w:line="200" w:lineRule="exact"/>
        <w:ind w:left="680" w:hanging="280"/>
        <w:jc w:val="left"/>
        <w:rPr>
          <w:rStyle w:val="CenturySchoolbook"/>
          <w:rFonts w:ascii="Times New Roman" w:hAnsi="Times New Roman" w:cs="Times New Roman"/>
          <w:sz w:val="21"/>
          <w:szCs w:val="21"/>
        </w:rPr>
      </w:pPr>
      <w:r>
        <w:rPr>
          <w:rStyle w:val="CenturySchoolbook"/>
        </w:rPr>
        <w:t>всасывания;</w:t>
      </w:r>
      <w:r>
        <w:rPr>
          <w:rStyle w:val="CenturySchoolbook"/>
        </w:rPr>
        <w:tab/>
        <w:t>3) деления;</w:t>
      </w:r>
    </w:p>
    <w:p w:rsidR="00511E85" w:rsidRPr="009D56AD" w:rsidRDefault="00511E85" w:rsidP="00511E85">
      <w:pPr>
        <w:pStyle w:val="a6"/>
        <w:shd w:val="clear" w:color="auto" w:fill="auto"/>
        <w:tabs>
          <w:tab w:val="left" w:pos="452"/>
        </w:tabs>
        <w:spacing w:before="0" w:line="235" w:lineRule="exact"/>
        <w:ind w:left="20" w:right="40" w:firstLine="0"/>
        <w:rPr>
          <w:rStyle w:val="CenturySchoolbook"/>
          <w:rFonts w:ascii="Times New Roman" w:hAnsi="Times New Roman" w:cs="Times New Roman"/>
          <w:sz w:val="21"/>
          <w:szCs w:val="21"/>
        </w:rPr>
      </w:pPr>
      <w:r>
        <w:rPr>
          <w:rStyle w:val="CenturySchoolbook"/>
        </w:rPr>
        <w:t xml:space="preserve">        2)проведения;</w:t>
      </w:r>
      <w:r>
        <w:rPr>
          <w:rStyle w:val="CenturySchoolbook"/>
        </w:rPr>
        <w:tab/>
        <w:t>4) роста.</w:t>
      </w:r>
    </w:p>
    <w:p w:rsidR="00511E85" w:rsidRDefault="00511E85" w:rsidP="00511E85">
      <w:pPr>
        <w:pStyle w:val="a6"/>
        <w:shd w:val="clear" w:color="auto" w:fill="auto"/>
        <w:tabs>
          <w:tab w:val="left" w:pos="664"/>
          <w:tab w:val="left" w:pos="3347"/>
        </w:tabs>
        <w:spacing w:before="0" w:after="33" w:line="200" w:lineRule="exact"/>
        <w:ind w:firstLine="0"/>
        <w:jc w:val="left"/>
      </w:pPr>
    </w:p>
    <w:p w:rsidR="00511E85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2"/>
        </w:tabs>
        <w:spacing w:before="0" w:line="235" w:lineRule="exact"/>
        <w:ind w:left="460" w:right="40" w:hanging="440"/>
      </w:pPr>
      <w:r>
        <w:rPr>
          <w:rStyle w:val="CenturySchoolbook"/>
        </w:rPr>
        <w:t xml:space="preserve">Укажите правильное расположение структур в зоне </w:t>
      </w:r>
      <w:proofErr w:type="spellStart"/>
      <w:r>
        <w:rPr>
          <w:rStyle w:val="CenturySchoolbook"/>
        </w:rPr>
        <w:t>вса</w:t>
      </w:r>
      <w:proofErr w:type="spellEnd"/>
      <w:r>
        <w:rPr>
          <w:rStyle w:val="CenturySchoolbook"/>
        </w:rPr>
        <w:t xml:space="preserve"> </w:t>
      </w:r>
      <w:proofErr w:type="spellStart"/>
      <w:r>
        <w:rPr>
          <w:rStyle w:val="CenturySchoolbook"/>
        </w:rPr>
        <w:t>сывания</w:t>
      </w:r>
      <w:proofErr w:type="spellEnd"/>
      <w:r>
        <w:rPr>
          <w:rStyle w:val="CenturySchoolbook"/>
        </w:rPr>
        <w:t xml:space="preserve"> корня, начиная от его поверхности: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4"/>
        </w:tabs>
        <w:spacing w:before="0"/>
        <w:ind w:left="740" w:right="40" w:hanging="280"/>
      </w:pPr>
      <w:proofErr w:type="spellStart"/>
      <w:r>
        <w:rPr>
          <w:rStyle w:val="CenturySchoolbook"/>
        </w:rPr>
        <w:t>ризодермис</w:t>
      </w:r>
      <w:proofErr w:type="spellEnd"/>
      <w:r>
        <w:rPr>
          <w:rStyle w:val="CenturySchoolbook"/>
        </w:rPr>
        <w:t>, крупные клетки коры с тонкими</w:t>
      </w:r>
      <w:r>
        <w:rPr>
          <w:rStyle w:val="CenturySchoolbook3"/>
        </w:rPr>
        <w:t xml:space="preserve"> оболоч</w:t>
      </w:r>
      <w:r>
        <w:rPr>
          <w:rStyle w:val="CenturySchoolbook3"/>
        </w:rPr>
        <w:softHyphen/>
      </w:r>
      <w:r>
        <w:rPr>
          <w:rStyle w:val="CenturySchoolbook"/>
        </w:rPr>
        <w:t>ками, которые постепенно утолщаются и</w:t>
      </w:r>
      <w:r>
        <w:rPr>
          <w:rStyle w:val="CenturySchoolbook3"/>
        </w:rPr>
        <w:t xml:space="preserve"> </w:t>
      </w:r>
      <w:proofErr w:type="spellStart"/>
      <w:r>
        <w:rPr>
          <w:rStyle w:val="CenturySchoolbook3"/>
        </w:rPr>
        <w:t>опробковева</w:t>
      </w:r>
      <w:proofErr w:type="spellEnd"/>
      <w:r>
        <w:rPr>
          <w:rStyle w:val="CenturySchoolbook3"/>
        </w:rPr>
        <w:t xml:space="preserve">- </w:t>
      </w:r>
      <w:r>
        <w:rPr>
          <w:rStyle w:val="CenturySchoolbook"/>
        </w:rPr>
        <w:t xml:space="preserve">ют, </w:t>
      </w:r>
      <w:proofErr w:type="spellStart"/>
      <w:r>
        <w:rPr>
          <w:rStyle w:val="CenturySchoolbook"/>
        </w:rPr>
        <w:t>паренхимные</w:t>
      </w:r>
      <w:proofErr w:type="spellEnd"/>
      <w:r>
        <w:rPr>
          <w:rStyle w:val="CenturySchoolbook"/>
        </w:rPr>
        <w:t xml:space="preserve"> клетки коры, эндодерма,</w:t>
      </w:r>
      <w:r>
        <w:rPr>
          <w:rStyle w:val="CenturySchoolbook3"/>
        </w:rPr>
        <w:t xml:space="preserve"> осевой ци</w:t>
      </w:r>
      <w:r>
        <w:rPr>
          <w:rStyle w:val="CenturySchoolbook3"/>
        </w:rPr>
        <w:softHyphen/>
      </w:r>
      <w:r>
        <w:rPr>
          <w:rStyle w:val="CenturySchoolbook"/>
        </w:rPr>
        <w:t>линдр;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/>
        <w:ind w:left="740" w:right="40" w:hanging="280"/>
      </w:pPr>
      <w:r>
        <w:rPr>
          <w:rStyle w:val="CenturySchoolbook"/>
        </w:rPr>
        <w:t>крупные клетки коры с тонкими оболочками,</w:t>
      </w:r>
      <w:r>
        <w:rPr>
          <w:rStyle w:val="CenturySchoolbook3"/>
        </w:rPr>
        <w:t xml:space="preserve"> которые </w:t>
      </w:r>
      <w:r>
        <w:rPr>
          <w:rStyle w:val="CenturySchoolbook"/>
        </w:rPr>
        <w:t xml:space="preserve">постепенно утолщаются и </w:t>
      </w:r>
      <w:proofErr w:type="spellStart"/>
      <w:r>
        <w:rPr>
          <w:rStyle w:val="CenturySchoolbook"/>
        </w:rPr>
        <w:t>опробковевают</w:t>
      </w:r>
      <w:proofErr w:type="spellEnd"/>
      <w:r>
        <w:rPr>
          <w:rStyle w:val="CenturySchoolbook"/>
        </w:rPr>
        <w:t>,</w:t>
      </w:r>
      <w:r>
        <w:rPr>
          <w:rStyle w:val="CenturySchoolbook3"/>
        </w:rPr>
        <w:t xml:space="preserve"> </w:t>
      </w:r>
      <w:proofErr w:type="spellStart"/>
      <w:r>
        <w:rPr>
          <w:rStyle w:val="CenturySchoolbook3"/>
        </w:rPr>
        <w:t>ризодермис</w:t>
      </w:r>
      <w:proofErr w:type="spellEnd"/>
      <w:r>
        <w:rPr>
          <w:rStyle w:val="CenturySchoolbook3"/>
        </w:rPr>
        <w:t xml:space="preserve"> </w:t>
      </w:r>
      <w:proofErr w:type="spellStart"/>
      <w:r>
        <w:rPr>
          <w:rStyle w:val="CenturySchoolbook"/>
        </w:rPr>
        <w:t>паренхимные</w:t>
      </w:r>
      <w:proofErr w:type="spellEnd"/>
      <w:r>
        <w:rPr>
          <w:rStyle w:val="CenturySchoolbook"/>
        </w:rPr>
        <w:t xml:space="preserve"> клетки коры, эндодерма, осевой</w:t>
      </w:r>
      <w:r>
        <w:rPr>
          <w:rStyle w:val="CenturySchoolbook3"/>
        </w:rPr>
        <w:t xml:space="preserve"> цилиндр;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</w:tabs>
        <w:spacing w:before="0"/>
        <w:ind w:left="740" w:right="40" w:hanging="280"/>
      </w:pPr>
      <w:proofErr w:type="spellStart"/>
      <w:r>
        <w:rPr>
          <w:rStyle w:val="CenturySchoolbook"/>
        </w:rPr>
        <w:t>ризодермис</w:t>
      </w:r>
      <w:proofErr w:type="spellEnd"/>
      <w:r>
        <w:rPr>
          <w:rStyle w:val="CenturySchoolbook"/>
        </w:rPr>
        <w:t>, эндодерма, крупные клетки коры с</w:t>
      </w:r>
      <w:r>
        <w:rPr>
          <w:rStyle w:val="CenturySchoolbook3"/>
        </w:rPr>
        <w:t xml:space="preserve"> тонки</w:t>
      </w:r>
      <w:r>
        <w:rPr>
          <w:rStyle w:val="CenturySchoolbook3"/>
        </w:rPr>
        <w:softHyphen/>
      </w:r>
      <w:r>
        <w:rPr>
          <w:rStyle w:val="CenturySchoolbook"/>
        </w:rPr>
        <w:t>ми оболочками, которые постепенно утолщаются</w:t>
      </w:r>
      <w:r>
        <w:rPr>
          <w:rStyle w:val="CenturySchoolbook3"/>
        </w:rPr>
        <w:t xml:space="preserve"> и </w:t>
      </w:r>
      <w:proofErr w:type="spellStart"/>
      <w:r>
        <w:rPr>
          <w:rStyle w:val="CenturySchoolbook3"/>
        </w:rPr>
        <w:t>опроб</w:t>
      </w:r>
      <w:r>
        <w:rPr>
          <w:rStyle w:val="CenturySchoolbook3"/>
        </w:rPr>
        <w:softHyphen/>
      </w:r>
      <w:r>
        <w:rPr>
          <w:rStyle w:val="CenturySchoolbook"/>
        </w:rPr>
        <w:t>ковевают</w:t>
      </w:r>
      <w:proofErr w:type="spellEnd"/>
      <w:r>
        <w:rPr>
          <w:rStyle w:val="CenturySchoolbook"/>
        </w:rPr>
        <w:t xml:space="preserve">, </w:t>
      </w:r>
      <w:proofErr w:type="spellStart"/>
      <w:r>
        <w:rPr>
          <w:rStyle w:val="CenturySchoolbook"/>
        </w:rPr>
        <w:t>паренхимные</w:t>
      </w:r>
      <w:proofErr w:type="spellEnd"/>
      <w:r>
        <w:rPr>
          <w:rStyle w:val="CenturySchoolbook"/>
        </w:rPr>
        <w:t xml:space="preserve"> клетки коры, осевой</w:t>
      </w:r>
      <w:r>
        <w:rPr>
          <w:rStyle w:val="CenturySchoolbook3"/>
        </w:rPr>
        <w:t xml:space="preserve"> цилиндр;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after="124"/>
        <w:ind w:left="740" w:right="40" w:hanging="280"/>
      </w:pPr>
      <w:proofErr w:type="spellStart"/>
      <w:r>
        <w:rPr>
          <w:rStyle w:val="CenturySchoolbook"/>
        </w:rPr>
        <w:t>ризодермис</w:t>
      </w:r>
      <w:proofErr w:type="spellEnd"/>
      <w:r>
        <w:rPr>
          <w:rStyle w:val="CenturySchoolbook"/>
        </w:rPr>
        <w:t xml:space="preserve">, </w:t>
      </w:r>
      <w:proofErr w:type="spellStart"/>
      <w:r>
        <w:rPr>
          <w:rStyle w:val="CenturySchoolbook"/>
        </w:rPr>
        <w:t>паренхимные</w:t>
      </w:r>
      <w:proofErr w:type="spellEnd"/>
      <w:r>
        <w:rPr>
          <w:rStyle w:val="CenturySchoolbook"/>
        </w:rPr>
        <w:t xml:space="preserve"> клетки коры, крупные</w:t>
      </w:r>
      <w:r>
        <w:rPr>
          <w:rStyle w:val="CenturySchoolbook3"/>
        </w:rPr>
        <w:t xml:space="preserve"> клет</w:t>
      </w:r>
      <w:r>
        <w:rPr>
          <w:rStyle w:val="CenturySchoolbook3"/>
        </w:rPr>
        <w:softHyphen/>
      </w:r>
      <w:r>
        <w:rPr>
          <w:rStyle w:val="CenturySchoolbook"/>
        </w:rPr>
        <w:t>ки коры с тонкими оболочками, которые</w:t>
      </w:r>
      <w:r>
        <w:rPr>
          <w:rStyle w:val="CenturySchoolbook3"/>
        </w:rPr>
        <w:t xml:space="preserve"> постепенно </w:t>
      </w:r>
      <w:r>
        <w:rPr>
          <w:rStyle w:val="CenturySchoolbook"/>
        </w:rPr>
        <w:t xml:space="preserve">утолщаются и </w:t>
      </w:r>
      <w:proofErr w:type="spellStart"/>
      <w:r>
        <w:rPr>
          <w:rStyle w:val="CenturySchoolbook"/>
        </w:rPr>
        <w:t>опробковевают</w:t>
      </w:r>
      <w:proofErr w:type="spellEnd"/>
      <w:r>
        <w:rPr>
          <w:rStyle w:val="CenturySchoolbook"/>
        </w:rPr>
        <w:t>, эндодерма,</w:t>
      </w:r>
      <w:r>
        <w:rPr>
          <w:rStyle w:val="CenturySchoolbook3"/>
        </w:rPr>
        <w:t xml:space="preserve"> осевой ци</w:t>
      </w:r>
      <w:r>
        <w:rPr>
          <w:rStyle w:val="CenturySchoolbook3"/>
        </w:rPr>
        <w:softHyphen/>
      </w:r>
      <w:r>
        <w:rPr>
          <w:rStyle w:val="CenturySchoolbook"/>
        </w:rPr>
        <w:t>линдр.</w:t>
      </w:r>
    </w:p>
    <w:p w:rsidR="00511E85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47"/>
        </w:tabs>
        <w:spacing w:before="0" w:line="240" w:lineRule="exact"/>
        <w:ind w:left="460" w:right="40" w:hanging="440"/>
      </w:pPr>
      <w:r>
        <w:rPr>
          <w:rStyle w:val="CenturySchoolbook3"/>
        </w:rPr>
        <w:t>У</w:t>
      </w:r>
      <w:r>
        <w:rPr>
          <w:rStyle w:val="CenturySchoolbook"/>
        </w:rPr>
        <w:t xml:space="preserve"> плюща корни-прицепки представляют собой</w:t>
      </w:r>
      <w:r>
        <w:rPr>
          <w:rStyle w:val="CenturySchoolbook3"/>
        </w:rPr>
        <w:t xml:space="preserve"> видоизме</w:t>
      </w:r>
      <w:r>
        <w:rPr>
          <w:rStyle w:val="CenturySchoolbook3"/>
        </w:rPr>
        <w:softHyphen/>
      </w:r>
      <w:r>
        <w:rPr>
          <w:rStyle w:val="CenturySchoolbook"/>
        </w:rPr>
        <w:t>нение: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4"/>
          <w:tab w:val="left" w:pos="3417"/>
        </w:tabs>
        <w:spacing w:before="0" w:line="200" w:lineRule="exact"/>
        <w:ind w:left="740" w:hanging="280"/>
      </w:pPr>
      <w:r>
        <w:rPr>
          <w:rStyle w:val="CenturySchoolbook"/>
        </w:rPr>
        <w:t>главного корня;</w:t>
      </w:r>
      <w:r>
        <w:rPr>
          <w:rStyle w:val="CenturySchoolbook"/>
        </w:rPr>
        <w:tab/>
        <w:t>3) придаточных корней;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  <w:tab w:val="left" w:pos="3422"/>
        </w:tabs>
        <w:spacing w:before="0" w:after="42" w:line="200" w:lineRule="exact"/>
        <w:ind w:left="740" w:hanging="280"/>
      </w:pPr>
      <w:r>
        <w:rPr>
          <w:rStyle w:val="CenturySchoolbook"/>
        </w:rPr>
        <w:t>боковых корней;</w:t>
      </w:r>
      <w:r>
        <w:rPr>
          <w:rStyle w:val="CenturySchoolbook"/>
        </w:rPr>
        <w:tab/>
        <w:t>4) боковых побегов.</w:t>
      </w:r>
    </w:p>
    <w:p w:rsidR="00511E85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2"/>
        </w:tabs>
        <w:spacing w:before="0"/>
        <w:ind w:left="460" w:right="40" w:hanging="440"/>
      </w:pPr>
      <w:r>
        <w:rPr>
          <w:rStyle w:val="CenturySchoolbook"/>
        </w:rPr>
        <w:t>У растения-паразита повилика: а) корни разрастаются и разветвляются в стебле растения-хозяина, б) корни</w:t>
      </w:r>
      <w:r>
        <w:rPr>
          <w:rStyle w:val="CenturySchoolbook3"/>
        </w:rPr>
        <w:t xml:space="preserve"> ре</w:t>
      </w:r>
      <w:r>
        <w:rPr>
          <w:rStyle w:val="CenturySchoolbook3"/>
        </w:rPr>
        <w:softHyphen/>
      </w:r>
      <w:r>
        <w:rPr>
          <w:rStyle w:val="CenturySchoolbook"/>
        </w:rPr>
        <w:t xml:space="preserve">дуцируются, в) </w:t>
      </w:r>
      <w:r>
        <w:rPr>
          <w:rStyle w:val="CenturySchoolbook"/>
        </w:rPr>
        <w:lastRenderedPageBreak/>
        <w:t>на стебле образуются сосальца, г)</w:t>
      </w:r>
      <w:r>
        <w:rPr>
          <w:rStyle w:val="CenturySchoolbook3"/>
        </w:rPr>
        <w:t xml:space="preserve"> образу</w:t>
      </w:r>
      <w:r>
        <w:rPr>
          <w:rStyle w:val="CenturySchoolbook3"/>
        </w:rPr>
        <w:softHyphen/>
      </w:r>
      <w:r>
        <w:rPr>
          <w:rStyle w:val="CenturySchoolbook"/>
        </w:rPr>
        <w:t xml:space="preserve">ются воздушные корни, </w:t>
      </w:r>
      <w:proofErr w:type="spellStart"/>
      <w:r>
        <w:rPr>
          <w:rStyle w:val="CenturySchoolbook"/>
        </w:rPr>
        <w:t>д</w:t>
      </w:r>
      <w:proofErr w:type="spellEnd"/>
      <w:r>
        <w:rPr>
          <w:rStyle w:val="CenturySchoolbook"/>
        </w:rPr>
        <w:t>) на стебле образуются</w:t>
      </w:r>
      <w:r>
        <w:rPr>
          <w:rStyle w:val="CenturySchoolbook3"/>
        </w:rPr>
        <w:t xml:space="preserve"> втяги</w:t>
      </w:r>
      <w:r>
        <w:rPr>
          <w:rStyle w:val="CenturySchoolbook3"/>
        </w:rPr>
        <w:softHyphen/>
      </w:r>
      <w:r>
        <w:rPr>
          <w:rStyle w:val="CenturySchoolbook"/>
        </w:rPr>
        <w:t>вающие корни.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9"/>
          <w:tab w:val="left" w:pos="3407"/>
        </w:tabs>
        <w:spacing w:before="0" w:line="200" w:lineRule="exact"/>
        <w:ind w:left="740" w:hanging="280"/>
      </w:pPr>
      <w:r>
        <w:rPr>
          <w:rStyle w:val="CenturySchoolbook"/>
        </w:rPr>
        <w:t>а, в;</w:t>
      </w:r>
      <w:r>
        <w:rPr>
          <w:rStyle w:val="CenturySchoolbook"/>
        </w:rPr>
        <w:tab/>
        <w:t>3) в, г;</w:t>
      </w:r>
    </w:p>
    <w:p w:rsidR="00511E85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  <w:tab w:val="left" w:pos="3417"/>
        </w:tabs>
        <w:spacing w:before="0" w:line="200" w:lineRule="exact"/>
        <w:ind w:left="740" w:hanging="280"/>
      </w:pPr>
      <w:r>
        <w:rPr>
          <w:rStyle w:val="CenturySchoolbook"/>
        </w:rPr>
        <w:t>б, в;</w:t>
      </w:r>
      <w:r>
        <w:rPr>
          <w:rStyle w:val="CenturySchoolbook"/>
        </w:rPr>
        <w:tab/>
        <w:t>4) г, д.</w:t>
      </w:r>
    </w:p>
    <w:p w:rsidR="00511E85" w:rsidRPr="002C151E" w:rsidRDefault="00511E85" w:rsidP="00511E85">
      <w:pPr>
        <w:pStyle w:val="20"/>
        <w:keepNext/>
        <w:keepLines/>
        <w:shd w:val="clear" w:color="auto" w:fill="auto"/>
        <w:spacing w:before="0" w:after="187" w:line="280" w:lineRule="exact"/>
        <w:rPr>
          <w:rFonts w:ascii="Arial" w:hAnsi="Arial" w:cs="Arial"/>
          <w:color w:val="4F6228"/>
          <w:sz w:val="20"/>
          <w:szCs w:val="20"/>
        </w:rPr>
      </w:pPr>
      <w:bookmarkStart w:id="0" w:name="bookmark1"/>
      <w:r w:rsidRPr="002C151E">
        <w:rPr>
          <w:rStyle w:val="2Arial"/>
          <w:color w:val="4F6228"/>
          <w:sz w:val="20"/>
          <w:szCs w:val="20"/>
        </w:rPr>
        <w:t>ТЕМА 9.ПОБЕГ.ПОЧКА.СТЕБЕЛЬ.                                Часть А</w:t>
      </w:r>
      <w:bookmarkEnd w:id="0"/>
    </w:p>
    <w:p w:rsidR="00511E85" w:rsidRPr="002C151E" w:rsidRDefault="00511E85" w:rsidP="00511E85">
      <w:pPr>
        <w:pStyle w:val="a6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200" w:lineRule="exact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 состав побега входят: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629"/>
        </w:tabs>
        <w:spacing w:before="0" w:line="25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корень, стебель, листья;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78"/>
        </w:tabs>
        <w:spacing w:before="0" w:line="250" w:lineRule="exact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стебель, почки, листья;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83"/>
        </w:tabs>
        <w:spacing w:before="0" w:line="250" w:lineRule="exact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корень, стебель, почки, цветки;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83"/>
        </w:tabs>
        <w:spacing w:before="0" w:after="100" w:line="250" w:lineRule="exact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стебель, листья, цветки.</w:t>
      </w:r>
    </w:p>
    <w:p w:rsidR="00511E85" w:rsidRPr="002C151E" w:rsidRDefault="00511E85" w:rsidP="00511E85">
      <w:pPr>
        <w:pStyle w:val="a6"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200" w:lineRule="exact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Узлом называется: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629"/>
        </w:tabs>
        <w:spacing w:before="0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место стебля, от которого отходит лист;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74"/>
        </w:tabs>
        <w:spacing w:before="0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утолщение покровной ткани стебля;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тип ветвления стебля;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83"/>
        </w:tabs>
        <w:spacing w:before="0" w:after="96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часть почки.</w:t>
      </w:r>
    </w:p>
    <w:p w:rsidR="00511E85" w:rsidRPr="002C151E" w:rsidRDefault="00511E85" w:rsidP="00511E85">
      <w:pPr>
        <w:pStyle w:val="a6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23" w:line="200" w:lineRule="exact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Угол между листом и стеблем называется: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69"/>
          <w:tab w:val="left" w:pos="3262"/>
        </w:tabs>
        <w:spacing w:before="0" w:after="28" w:line="200" w:lineRule="exact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пазухой листа;</w:t>
      </w:r>
      <w:r w:rsidRPr="002C151E">
        <w:rPr>
          <w:rStyle w:val="CenturySchoolbook"/>
          <w:rFonts w:ascii="Arial" w:hAnsi="Arial" w:cs="Arial"/>
          <w:color w:val="4F6228"/>
        </w:rPr>
        <w:tab/>
        <w:t>3) узлом;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83"/>
          <w:tab w:val="left" w:pos="3277"/>
        </w:tabs>
        <w:spacing w:before="0" w:after="28" w:line="200" w:lineRule="exact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междоузлием;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4)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плодушкой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.</w:t>
      </w:r>
    </w:p>
    <w:p w:rsidR="00511E85" w:rsidRPr="002C151E" w:rsidRDefault="00511E85" w:rsidP="00511E85">
      <w:pPr>
        <w:pStyle w:val="a6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23" w:line="200" w:lineRule="exact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Междоузлием называется: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69"/>
        </w:tabs>
        <w:spacing w:before="0" w:line="200" w:lineRule="exact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участок стебля между корой и сердцевиной;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74"/>
        </w:tabs>
        <w:spacing w:before="0" w:line="235" w:lineRule="exact"/>
        <w:ind w:left="540" w:right="-2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расстояние между соседними искривлениями ствола де</w:t>
      </w:r>
      <w:r w:rsidRPr="002C151E">
        <w:rPr>
          <w:rStyle w:val="CenturySchoolbook"/>
          <w:rFonts w:ascii="Arial" w:hAnsi="Arial" w:cs="Arial"/>
          <w:color w:val="4F6228"/>
        </w:rPr>
        <w:softHyphen/>
        <w:t>рева;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23" w:line="200" w:lineRule="exact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участок стебля между соседними узлами;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83"/>
        </w:tabs>
        <w:spacing w:before="0" w:after="33" w:line="200" w:lineRule="exact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участок стебля между кроной дерева и почвой.</w:t>
      </w:r>
    </w:p>
    <w:p w:rsidR="00511E85" w:rsidRPr="002C151E" w:rsidRDefault="00511E85" w:rsidP="00511E85">
      <w:pPr>
        <w:pStyle w:val="a6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200" w:lineRule="exact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Удлиненным побегом называют побег, имеющий: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74"/>
        </w:tabs>
        <w:spacing w:before="0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хорошо выраженные междоузлия;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78"/>
        </w:tabs>
        <w:spacing w:before="0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листья с длинными черешками;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83"/>
        </w:tabs>
        <w:spacing w:before="0"/>
        <w:ind w:left="54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малое расстояние между узлами;</w:t>
      </w:r>
    </w:p>
    <w:p w:rsidR="00511E85" w:rsidRPr="002C151E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483"/>
        </w:tabs>
        <w:spacing w:before="0"/>
        <w:ind w:left="540" w:right="-20" w:hanging="34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большое расстояние от основания почки до конуса на</w:t>
      </w:r>
      <w:r w:rsidRPr="002C151E">
        <w:rPr>
          <w:rStyle w:val="CenturySchoolbook"/>
          <w:rFonts w:ascii="Arial" w:hAnsi="Arial" w:cs="Arial"/>
          <w:color w:val="4F6228"/>
        </w:rPr>
        <w:softHyphen/>
        <w:t>растания.</w:t>
      </w:r>
    </w:p>
    <w:p w:rsidR="00511E85" w:rsidRPr="002C151E" w:rsidRDefault="00511E85" w:rsidP="00511E85">
      <w:pPr>
        <w:rPr>
          <w:rFonts w:ascii="Arial" w:hAnsi="Arial" w:cs="Arial"/>
          <w:color w:val="4F6228"/>
          <w:sz w:val="20"/>
          <w:szCs w:val="20"/>
        </w:rPr>
      </w:pPr>
    </w:p>
    <w:p w:rsidR="00511E85" w:rsidRPr="002C151E" w:rsidRDefault="00511E85" w:rsidP="00511E85">
      <w:pPr>
        <w:pStyle w:val="a6"/>
        <w:shd w:val="clear" w:color="auto" w:fill="auto"/>
        <w:spacing w:before="0" w:after="14" w:line="200" w:lineRule="exact"/>
        <w:ind w:left="28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6 Укороченные побеги у плодовых деревьев называют:</w:t>
      </w:r>
    </w:p>
    <w:p w:rsidR="00511E85" w:rsidRPr="002C151E" w:rsidRDefault="00511E85" w:rsidP="00511E85">
      <w:pPr>
        <w:pStyle w:val="a6"/>
        <w:numPr>
          <w:ilvl w:val="2"/>
          <w:numId w:val="1"/>
        </w:numPr>
        <w:shd w:val="clear" w:color="auto" w:fill="auto"/>
        <w:tabs>
          <w:tab w:val="left" w:pos="530"/>
          <w:tab w:val="left" w:pos="3318"/>
        </w:tabs>
        <w:spacing w:before="0" w:after="14" w:line="200" w:lineRule="exact"/>
        <w:ind w:left="28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придаточными;</w:t>
      </w:r>
      <w:r w:rsidRPr="002C151E">
        <w:rPr>
          <w:rStyle w:val="CenturySchoolbook"/>
          <w:rFonts w:ascii="Arial" w:hAnsi="Arial" w:cs="Arial"/>
          <w:color w:val="4F6228"/>
        </w:rPr>
        <w:tab/>
        <w:t>3) спящими;</w:t>
      </w:r>
    </w:p>
    <w:p w:rsidR="00511E85" w:rsidRPr="002C151E" w:rsidRDefault="00511E85" w:rsidP="00511E85">
      <w:pPr>
        <w:pStyle w:val="a6"/>
        <w:numPr>
          <w:ilvl w:val="2"/>
          <w:numId w:val="1"/>
        </w:numPr>
        <w:shd w:val="clear" w:color="auto" w:fill="auto"/>
        <w:tabs>
          <w:tab w:val="left" w:pos="544"/>
          <w:tab w:val="left" w:pos="3328"/>
        </w:tabs>
        <w:spacing w:before="0" w:after="98" w:line="200" w:lineRule="exact"/>
        <w:ind w:left="28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боковыми;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4)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плодушками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472"/>
        </w:tabs>
        <w:spacing w:before="0" w:after="96"/>
        <w:ind w:left="280" w:right="6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Почки различаются по: а) внешнему виду, б) внутреннему строению, в) месторасположению, г) наличию зачаточных листьев,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наличию укороченного стебля.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34"/>
          <w:tab w:val="left" w:pos="3323"/>
        </w:tabs>
        <w:spacing w:before="0" w:after="18" w:line="200" w:lineRule="exact"/>
        <w:ind w:left="28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г;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б, 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44"/>
          <w:tab w:val="left" w:pos="3333"/>
        </w:tabs>
        <w:spacing w:before="0" w:after="91" w:line="200" w:lineRule="exact"/>
        <w:ind w:left="28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в;</w:t>
      </w:r>
      <w:r w:rsidRPr="002C151E">
        <w:rPr>
          <w:rStyle w:val="CenturySchoolbook"/>
          <w:rFonts w:ascii="Arial" w:hAnsi="Arial" w:cs="Arial"/>
          <w:color w:val="4F6228"/>
        </w:rPr>
        <w:tab/>
        <w:t>4) б, в, г, д.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477"/>
        </w:tabs>
        <w:spacing w:before="0" w:line="254" w:lineRule="exact"/>
        <w:ind w:left="280" w:right="6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Виды почек стебля: а) вегетативные, б) генеративные, в) на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ружные, г) укороченные,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верхушечные, е) пазушные,</w:t>
      </w:r>
    </w:p>
    <w:p w:rsidR="00511E85" w:rsidRPr="002C151E" w:rsidRDefault="00511E85" w:rsidP="00511E85">
      <w:pPr>
        <w:pStyle w:val="a6"/>
        <w:shd w:val="clear" w:color="auto" w:fill="auto"/>
        <w:spacing w:before="0" w:after="104" w:line="254" w:lineRule="exact"/>
        <w:ind w:left="28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ж)внутренние.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34"/>
          <w:tab w:val="left" w:pos="3323"/>
        </w:tabs>
        <w:spacing w:before="0" w:after="14" w:line="200" w:lineRule="exact"/>
        <w:ind w:left="28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а, б,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а, б,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44"/>
          <w:tab w:val="left" w:pos="3333"/>
        </w:tabs>
        <w:spacing w:before="0" w:after="114" w:line="200" w:lineRule="exact"/>
        <w:ind w:left="28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в, е;</w:t>
      </w:r>
      <w:r w:rsidRPr="002C151E">
        <w:rPr>
          <w:rStyle w:val="CenturySchoolbook"/>
          <w:rFonts w:ascii="Arial" w:hAnsi="Arial" w:cs="Arial"/>
          <w:color w:val="4F6228"/>
        </w:rPr>
        <w:tab/>
        <w:t>4) а, б, е, ж.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477"/>
        </w:tabs>
        <w:spacing w:before="0" w:line="200" w:lineRule="exact"/>
        <w:ind w:left="28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>Верхушечными называют почки растения: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34"/>
        </w:tabs>
        <w:spacing w:before="0" w:line="250" w:lineRule="exact"/>
        <w:ind w:left="580" w:right="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расположенные в пазухах листьев и обеспечивающие рост боковых побегов и ветвление стебля;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39"/>
        </w:tabs>
        <w:spacing w:before="0" w:line="250" w:lineRule="exact"/>
        <w:ind w:left="580" w:right="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расположенные на верхушке стеблей и обеспечивающие рост стеблей в длину;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549"/>
        </w:tabs>
        <w:spacing w:before="0" w:line="250" w:lineRule="exact"/>
        <w:ind w:left="280" w:right="60" w:firstLine="0"/>
        <w:rPr>
          <w:rFonts w:ascii="Arial" w:hAnsi="Arial" w:cs="Arial"/>
          <w:color w:val="4F6228"/>
          <w:sz w:val="20"/>
          <w:szCs w:val="20"/>
        </w:rPr>
      </w:pPr>
      <w:proofErr w:type="spellStart"/>
      <w:r w:rsidRPr="002C151E">
        <w:rPr>
          <w:rStyle w:val="CenturySchoolbook"/>
          <w:rFonts w:ascii="Arial" w:hAnsi="Arial" w:cs="Arial"/>
          <w:color w:val="4F6228"/>
        </w:rPr>
        <w:t>з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</w:t>
      </w:r>
      <w:r w:rsidRPr="002C151E">
        <w:rPr>
          <w:rStyle w:val="CenturySchoolbook"/>
          <w:rFonts w:ascii="Arial" w:hAnsi="Arial" w:cs="Arial"/>
          <w:color w:val="4F6228"/>
        </w:rPr>
        <w:tab/>
        <w:t>закладывающиеся на корнях, корневищах и листьях; 4) расположенные в пазухах листьев, не пробуждающиеся</w:t>
      </w:r>
    </w:p>
    <w:p w:rsidR="00511E85" w:rsidRPr="002C151E" w:rsidRDefault="00511E85" w:rsidP="00511E85">
      <w:pPr>
        <w:pStyle w:val="a6"/>
        <w:shd w:val="clear" w:color="auto" w:fill="auto"/>
        <w:spacing w:before="0" w:after="100" w:line="250" w:lineRule="exact"/>
        <w:ind w:left="58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весной и находящиеся в состоянии покоя.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18"/>
        </w:tabs>
        <w:spacing w:before="0" w:line="200" w:lineRule="exact"/>
        <w:ind w:left="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Пазушными называют почки растения: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39"/>
        </w:tabs>
        <w:spacing w:before="0" w:line="250" w:lineRule="exact"/>
        <w:ind w:left="580" w:right="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расположенные в пазухах листьев и обеспечивающие рост боковых побегов и ветвление стебля;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44"/>
        </w:tabs>
        <w:spacing w:before="0" w:line="250" w:lineRule="exact"/>
        <w:ind w:left="580" w:right="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расположенные на верхушке стеблей и обеспечивающие рост стеблей в длину;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54"/>
        </w:tabs>
        <w:spacing w:before="0" w:line="250" w:lineRule="exact"/>
        <w:ind w:left="28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закладывающиеся на корнях, корневищах и листьях;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49"/>
        </w:tabs>
        <w:spacing w:before="0" w:after="100" w:line="250" w:lineRule="exact"/>
        <w:ind w:left="580" w:right="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расположенные в пазухах листьев, не пробуждающиеся весной и находящиеся в состоянии покоя.</w:t>
      </w:r>
    </w:p>
    <w:p w:rsidR="00511E85" w:rsidRPr="002C151E" w:rsidRDefault="00511E85" w:rsidP="00511E85">
      <w:pPr>
        <w:pStyle w:val="60"/>
        <w:numPr>
          <w:ilvl w:val="3"/>
          <w:numId w:val="1"/>
        </w:numPr>
        <w:shd w:val="clear" w:color="auto" w:fill="auto"/>
        <w:tabs>
          <w:tab w:val="left" w:pos="322"/>
        </w:tabs>
        <w:spacing w:before="0" w:after="0" w:line="200" w:lineRule="exact"/>
        <w:ind w:left="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610pt"/>
          <w:rFonts w:ascii="Arial" w:hAnsi="Arial" w:cs="Arial"/>
          <w:bCs w:val="0"/>
          <w:color w:val="4F6228"/>
        </w:rPr>
        <w:t>Спящими</w:t>
      </w:r>
      <w:r w:rsidRPr="002C151E">
        <w:rPr>
          <w:rFonts w:ascii="Arial" w:hAnsi="Arial" w:cs="Arial"/>
          <w:color w:val="4F6228"/>
          <w:sz w:val="20"/>
          <w:szCs w:val="20"/>
        </w:rPr>
        <w:t xml:space="preserve"> </w:t>
      </w:r>
      <w:r w:rsidRPr="002C151E">
        <w:rPr>
          <w:rFonts w:ascii="Arial" w:hAnsi="Arial" w:cs="Arial"/>
          <w:b w:val="0"/>
          <w:color w:val="4F6228"/>
          <w:sz w:val="20"/>
          <w:szCs w:val="20"/>
        </w:rPr>
        <w:t>называют почки растений: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44"/>
        </w:tabs>
        <w:spacing w:before="0" w:line="250" w:lineRule="exact"/>
        <w:ind w:left="580" w:right="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расположенные на кончике корня и прикрытые корне</w:t>
      </w:r>
      <w:r w:rsidRPr="002C151E">
        <w:rPr>
          <w:rStyle w:val="CenturySchoolbook"/>
          <w:rFonts w:ascii="Arial" w:hAnsi="Arial" w:cs="Arial"/>
          <w:color w:val="4F6228"/>
        </w:rPr>
        <w:softHyphen/>
        <w:t>вым чехликом;</w:t>
      </w:r>
    </w:p>
    <w:p w:rsidR="00511E85" w:rsidRPr="002C151E" w:rsidRDefault="00511E85" w:rsidP="00511E85">
      <w:pPr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расположенные на верхушке стеблей и обеспечивающие рост стеблей в длину;</w:t>
      </w:r>
      <w:r w:rsidRPr="002C151E">
        <w:rPr>
          <w:rFonts w:ascii="Arial" w:hAnsi="Arial" w:cs="Arial"/>
          <w:color w:val="4F6228"/>
          <w:sz w:val="20"/>
          <w:szCs w:val="20"/>
        </w:rPr>
        <w:t xml:space="preserve"> 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38"/>
        </w:tabs>
        <w:spacing w:before="0" w:line="240" w:lineRule="exact"/>
        <w:ind w:left="6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закладывающиеся на корнях, корневищах и листьях-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</w:tabs>
        <w:spacing w:before="0" w:after="152" w:line="240" w:lineRule="exact"/>
        <w:ind w:left="620" w:right="4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расположенные в пазухах листьев, не пробуждающиеся весной и находящиеся в состоянии покоя.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42"/>
        </w:tabs>
        <w:spacing w:before="0" w:after="42" w:line="200" w:lineRule="exact"/>
        <w:ind w:left="34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Придаточными называют почки растений: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29"/>
        </w:tabs>
        <w:spacing w:before="0"/>
        <w:ind w:left="620" w:right="4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расположенные в пазухах листьев и обеспечивающие рост боковых побегов и ветвление стебля;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38"/>
        </w:tabs>
        <w:spacing w:before="0"/>
        <w:ind w:left="620" w:right="4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расположенные на верхушке стеблей и обеспечивающие рост стеблей в длину;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</w:tabs>
        <w:spacing w:before="0"/>
        <w:ind w:left="620" w:right="4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закладывающиеся на корнях, корневищах, листьях и на любой другой вегетативной части растения;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</w:tabs>
        <w:spacing w:before="0" w:after="120"/>
        <w:ind w:left="620" w:right="4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расположенные в пазухах листьев, не пробуждающиеся весной и находящиеся в состоянии покоя.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1489"/>
        </w:tabs>
        <w:spacing w:before="0"/>
        <w:ind w:left="340" w:right="40" w:hanging="320"/>
        <w:rPr>
          <w:rFonts w:ascii="Arial" w:hAnsi="Arial" w:cs="Arial"/>
          <w:color w:val="4F6228"/>
          <w:sz w:val="20"/>
          <w:szCs w:val="20"/>
        </w:rPr>
      </w:pPr>
      <w:proofErr w:type="spellStart"/>
      <w:r w:rsidRPr="002C151E">
        <w:rPr>
          <w:rStyle w:val="CenturySchoolbook"/>
          <w:rFonts w:ascii="Arial" w:hAnsi="Arial" w:cs="Arial"/>
          <w:color w:val="4F6228"/>
        </w:rPr>
        <w:t>Плодушки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ab/>
        <w:t>имеются у: а) ржи, б) яблони, в) груши, г) ка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пусты,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черешни, е) люпина.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29"/>
          <w:tab w:val="left" w:pos="3437"/>
        </w:tabs>
        <w:spacing w:before="0" w:line="200" w:lineRule="exact"/>
        <w:ind w:left="6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г;</w:t>
      </w:r>
      <w:r w:rsidRPr="002C151E">
        <w:rPr>
          <w:rStyle w:val="CenturySchoolbook"/>
          <w:rFonts w:ascii="Arial" w:hAnsi="Arial" w:cs="Arial"/>
          <w:color w:val="4F6228"/>
        </w:rPr>
        <w:tab/>
        <w:t>3) б, г, е;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  <w:tab w:val="left" w:pos="3442"/>
        </w:tabs>
        <w:spacing w:before="0" w:after="78" w:line="200" w:lineRule="exact"/>
        <w:ind w:left="6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г, е;</w:t>
      </w:r>
      <w:r w:rsidRPr="002C151E">
        <w:rPr>
          <w:rStyle w:val="CenturySchoolbook"/>
          <w:rFonts w:ascii="Arial" w:hAnsi="Arial" w:cs="Arial"/>
          <w:color w:val="4F6228"/>
        </w:rPr>
        <w:tab/>
        <w:t>4) б, в, д.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42"/>
        </w:tabs>
        <w:spacing w:before="0" w:after="78" w:line="200" w:lineRule="exact"/>
        <w:ind w:left="34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Пазушные почки иначе называют: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29"/>
          <w:tab w:val="left" w:pos="3432"/>
        </w:tabs>
        <w:spacing w:before="0" w:line="200" w:lineRule="exact"/>
        <w:ind w:left="6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боковыми;</w:t>
      </w:r>
      <w:r w:rsidRPr="002C151E">
        <w:rPr>
          <w:rStyle w:val="CenturySchoolbook"/>
          <w:rFonts w:ascii="Arial" w:hAnsi="Arial" w:cs="Arial"/>
          <w:color w:val="4F6228"/>
        </w:rPr>
        <w:tab/>
        <w:t>3) передними;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  <w:tab w:val="left" w:pos="3446"/>
        </w:tabs>
        <w:spacing w:before="0" w:after="78" w:line="200" w:lineRule="exact"/>
        <w:ind w:left="6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наружными;</w:t>
      </w:r>
      <w:r w:rsidRPr="002C151E">
        <w:rPr>
          <w:rStyle w:val="CenturySchoolbook"/>
          <w:rFonts w:ascii="Arial" w:hAnsi="Arial" w:cs="Arial"/>
          <w:color w:val="4F6228"/>
        </w:rPr>
        <w:tab/>
        <w:t>4) задними.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37"/>
        </w:tabs>
        <w:spacing w:before="0" w:after="38" w:line="200" w:lineRule="exact"/>
        <w:ind w:left="34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Почка — это: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29"/>
        </w:tabs>
        <w:spacing w:before="0" w:line="250" w:lineRule="exact"/>
        <w:ind w:left="6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листовая пластинка и черешок;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38"/>
        </w:tabs>
        <w:spacing w:before="0" w:line="250" w:lineRule="exact"/>
        <w:ind w:left="6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зачаточный побег;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</w:tabs>
        <w:spacing w:before="0" w:line="250" w:lineRule="exact"/>
        <w:ind w:left="6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>видоизмененный надземный побег;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</w:tabs>
        <w:spacing w:before="0" w:after="160" w:line="250" w:lineRule="exact"/>
        <w:ind w:left="6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женский гаметофит.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37"/>
        </w:tabs>
        <w:spacing w:before="0" w:after="83" w:line="200" w:lineRule="exact"/>
        <w:ind w:left="34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Почки, развивающиеся на корнях, называются: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29"/>
          <w:tab w:val="left" w:pos="3432"/>
        </w:tabs>
        <w:spacing w:before="0" w:line="200" w:lineRule="exact"/>
        <w:ind w:left="6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пазушными;</w:t>
      </w:r>
      <w:r w:rsidRPr="002C151E">
        <w:rPr>
          <w:rStyle w:val="CenturySchoolbook"/>
          <w:rFonts w:ascii="Arial" w:hAnsi="Arial" w:cs="Arial"/>
          <w:color w:val="4F6228"/>
        </w:rPr>
        <w:tab/>
        <w:t>3) покоящимися;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  <w:tab w:val="left" w:pos="3446"/>
        </w:tabs>
        <w:spacing w:before="0" w:after="47" w:line="200" w:lineRule="exact"/>
        <w:ind w:left="6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придаточными;</w:t>
      </w:r>
      <w:r w:rsidRPr="002C151E">
        <w:rPr>
          <w:rStyle w:val="CenturySchoolbook"/>
          <w:rFonts w:ascii="Arial" w:hAnsi="Arial" w:cs="Arial"/>
          <w:color w:val="4F6228"/>
        </w:rPr>
        <w:tab/>
        <w:t>4) верхушечными.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37"/>
        </w:tabs>
        <w:spacing w:before="0"/>
        <w:ind w:left="340" w:right="4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Расположение пазушных почек на стебле может</w:t>
      </w:r>
      <w:r w:rsidRPr="002C151E">
        <w:rPr>
          <w:rStyle w:val="CenturySchoolbook10"/>
          <w:rFonts w:ascii="Arial" w:hAnsi="Arial" w:cs="Arial"/>
          <w:color w:val="4F6228"/>
          <w:sz w:val="20"/>
          <w:szCs w:val="20"/>
        </w:rPr>
        <w:t xml:space="preserve"> быть: </w:t>
      </w:r>
      <w:r w:rsidRPr="002C151E">
        <w:rPr>
          <w:rStyle w:val="CenturySchoolbook"/>
          <w:rFonts w:ascii="Arial" w:hAnsi="Arial" w:cs="Arial"/>
          <w:color w:val="4F6228"/>
        </w:rPr>
        <w:t xml:space="preserve">а)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перистосложное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б) очередное, в) радиальное, г)</w:t>
      </w:r>
      <w:r w:rsidRPr="002C151E">
        <w:rPr>
          <w:rStyle w:val="CenturySchoolbook10"/>
          <w:rFonts w:ascii="Arial" w:hAnsi="Arial" w:cs="Arial"/>
          <w:color w:val="4F6228"/>
          <w:sz w:val="20"/>
          <w:szCs w:val="20"/>
        </w:rPr>
        <w:t xml:space="preserve"> мутов</w:t>
      </w:r>
      <w:r w:rsidRPr="002C151E">
        <w:rPr>
          <w:rStyle w:val="CenturySchoolbook10"/>
          <w:rFonts w:ascii="Arial" w:hAnsi="Arial" w:cs="Arial"/>
          <w:color w:val="4F6228"/>
          <w:sz w:val="20"/>
          <w:szCs w:val="20"/>
        </w:rPr>
        <w:softHyphen/>
      </w:r>
      <w:r w:rsidRPr="002C151E">
        <w:rPr>
          <w:rStyle w:val="CenturySchoolbook"/>
          <w:rFonts w:ascii="Arial" w:hAnsi="Arial" w:cs="Arial"/>
          <w:color w:val="4F6228"/>
        </w:rPr>
        <w:t xml:space="preserve">чатое,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пальчатосложное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е) супротивное.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29"/>
          <w:tab w:val="left" w:pos="3432"/>
        </w:tabs>
        <w:spacing w:before="0" w:line="200" w:lineRule="exact"/>
        <w:ind w:left="6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в;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3)в,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  <w:tab w:val="left" w:pos="3446"/>
        </w:tabs>
        <w:spacing w:before="0" w:after="106" w:line="200" w:lineRule="exact"/>
        <w:ind w:left="6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б, в, г;</w:t>
      </w:r>
      <w:r w:rsidRPr="002C151E">
        <w:rPr>
          <w:rStyle w:val="CenturySchoolbook"/>
          <w:rFonts w:ascii="Arial" w:hAnsi="Arial" w:cs="Arial"/>
          <w:color w:val="4F6228"/>
        </w:rPr>
        <w:tab/>
        <w:t>4) б, г, е.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37"/>
        </w:tabs>
        <w:spacing w:before="0" w:line="240" w:lineRule="exact"/>
        <w:ind w:left="340" w:right="4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Укажите растения, имеющие очередное</w:t>
      </w:r>
      <w:r w:rsidRPr="002C151E">
        <w:rPr>
          <w:rStyle w:val="CenturySchoolbook6"/>
          <w:rFonts w:ascii="Arial" w:hAnsi="Arial" w:cs="Arial"/>
          <w:color w:val="4F6228"/>
          <w:sz w:val="20"/>
          <w:szCs w:val="20"/>
        </w:rPr>
        <w:t xml:space="preserve"> (спиральное),</w:t>
      </w:r>
      <w:r w:rsidRPr="002C151E">
        <w:rPr>
          <w:rStyle w:val="CenturySchoolbook"/>
          <w:rFonts w:ascii="Arial" w:hAnsi="Arial" w:cs="Arial"/>
          <w:color w:val="4F6228"/>
        </w:rPr>
        <w:t xml:space="preserve"> су</w:t>
      </w:r>
      <w:r w:rsidRPr="002C151E">
        <w:rPr>
          <w:rStyle w:val="CenturySchoolbook"/>
          <w:rFonts w:ascii="Arial" w:hAnsi="Arial" w:cs="Arial"/>
          <w:color w:val="4F6228"/>
        </w:rPr>
        <w:softHyphen/>
        <w:t>противное и мутовчатое расположение пазушных</w:t>
      </w:r>
      <w:r w:rsidRPr="002C151E">
        <w:rPr>
          <w:rStyle w:val="CenturySchoolbook6"/>
          <w:rFonts w:ascii="Arial" w:hAnsi="Arial" w:cs="Arial"/>
          <w:color w:val="4F6228"/>
          <w:sz w:val="20"/>
          <w:szCs w:val="20"/>
        </w:rPr>
        <w:t xml:space="preserve"> почек:</w:t>
      </w:r>
    </w:p>
    <w:p w:rsidR="00511E85" w:rsidRPr="002C151E" w:rsidRDefault="00511E85" w:rsidP="00511E85">
      <w:pPr>
        <w:pStyle w:val="a6"/>
        <w:shd w:val="clear" w:color="auto" w:fill="auto"/>
        <w:spacing w:before="0" w:after="131"/>
        <w:ind w:right="20" w:firstLine="0"/>
        <w:jc w:val="center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а) бузина, б) ива, в) липа, г) элодея,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) клен, е) вороний глаз, ж) ольха,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з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осина, и) сирень, к) ясень, л) олеандр.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5"/>
        <w:gridCol w:w="1651"/>
        <w:gridCol w:w="1651"/>
        <w:gridCol w:w="1670"/>
      </w:tblGrid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framePr w:wrap="notBeside" w:vAnchor="text" w:hAnchor="text" w:xAlign="center" w:y="1"/>
              <w:rPr>
                <w:rFonts w:ascii="Arial" w:hAnsi="Arial" w:cs="Arial"/>
                <w:color w:val="4F6228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Очередное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Супротивное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Мутовчатое</w:t>
            </w:r>
          </w:p>
        </w:tc>
      </w:tr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а,</w:t>
            </w:r>
            <w:r w:rsidRPr="002C151E">
              <w:rPr>
                <w:rStyle w:val="CenturySchoolbook1"/>
                <w:rFonts w:ascii="Arial" w:hAnsi="Arial" w:cs="Arial"/>
                <w:b/>
                <w:color w:val="4F6228"/>
                <w:sz w:val="20"/>
                <w:szCs w:val="20"/>
              </w:rPr>
              <w:t xml:space="preserve"> б,</w:t>
            </w: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 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1"/>
                <w:rFonts w:ascii="Arial" w:hAnsi="Arial" w:cs="Arial"/>
                <w:b/>
                <w:color w:val="4F6228"/>
                <w:sz w:val="20"/>
                <w:szCs w:val="20"/>
              </w:rPr>
              <w:t>в,</w:t>
            </w: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 </w:t>
            </w:r>
            <w:proofErr w:type="spellStart"/>
            <w:r w:rsidRPr="002C151E">
              <w:rPr>
                <w:rStyle w:val="CenturySchoolbook"/>
                <w:rFonts w:ascii="Arial" w:hAnsi="Arial" w:cs="Arial"/>
                <w:color w:val="4F6228"/>
              </w:rPr>
              <w:t>д</w:t>
            </w:r>
            <w:proofErr w:type="spellEnd"/>
            <w:r w:rsidRPr="002C151E">
              <w:rPr>
                <w:rStyle w:val="CenturySchoolbook"/>
                <w:rFonts w:ascii="Arial" w:hAnsi="Arial" w:cs="Arial"/>
                <w:color w:val="4F6228"/>
              </w:rPr>
              <w:t>, и, 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е. Ж</w:t>
            </w:r>
            <w:r w:rsidRPr="002C151E">
              <w:rPr>
                <w:rStyle w:val="TrebuchetMS0"/>
                <w:rFonts w:ascii="Arial" w:hAnsi="Arial" w:cs="Arial"/>
                <w:color w:val="4F6228"/>
              </w:rPr>
              <w:t>,</w:t>
            </w: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 3,</w:t>
            </w:r>
            <w:r w:rsidRPr="002C151E">
              <w:rPr>
                <w:rStyle w:val="TrebuchetMS0"/>
                <w:rFonts w:ascii="Arial" w:hAnsi="Arial" w:cs="Arial"/>
                <w:color w:val="4F6228"/>
              </w:rPr>
              <w:t xml:space="preserve"> Л</w:t>
            </w:r>
          </w:p>
        </w:tc>
      </w:tr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2)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1"/>
                <w:rFonts w:ascii="Arial" w:hAnsi="Arial" w:cs="Arial"/>
                <w:b/>
                <w:color w:val="4F6228"/>
                <w:sz w:val="20"/>
                <w:szCs w:val="20"/>
              </w:rPr>
              <w:t>б, в,</w:t>
            </w: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 </w:t>
            </w:r>
            <w:proofErr w:type="spellStart"/>
            <w:r w:rsidRPr="002C151E">
              <w:rPr>
                <w:rStyle w:val="CenturySchoolbook"/>
                <w:rFonts w:ascii="Arial" w:hAnsi="Arial" w:cs="Arial"/>
                <w:color w:val="4F6228"/>
              </w:rPr>
              <w:t>д</w:t>
            </w:r>
            <w:proofErr w:type="spellEnd"/>
            <w:r w:rsidRPr="002C151E">
              <w:rPr>
                <w:rStyle w:val="CenturySchoolbook"/>
                <w:rFonts w:ascii="Arial" w:hAnsi="Arial" w:cs="Arial"/>
                <w:color w:val="4F6228"/>
              </w:rPr>
              <w:t>, 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а, г, 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е,</w:t>
            </w:r>
            <w:r w:rsidRPr="002C151E">
              <w:rPr>
                <w:rStyle w:val="TrebuchetMS0"/>
                <w:rFonts w:ascii="Arial" w:hAnsi="Arial" w:cs="Arial"/>
                <w:color w:val="4F6228"/>
              </w:rPr>
              <w:t xml:space="preserve"> </w:t>
            </w:r>
            <w:proofErr w:type="spellStart"/>
            <w:r w:rsidRPr="002C151E">
              <w:rPr>
                <w:rStyle w:val="TrebuchetMS0"/>
                <w:rFonts w:ascii="Arial" w:hAnsi="Arial" w:cs="Arial"/>
                <w:color w:val="4F6228"/>
              </w:rPr>
              <w:t>Жу</w:t>
            </w:r>
            <w:proofErr w:type="spellEnd"/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 3, и</w:t>
            </w:r>
          </w:p>
        </w:tc>
      </w:tr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3)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б, в, ж, 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а, </w:t>
            </w:r>
            <w:proofErr w:type="spellStart"/>
            <w:r w:rsidRPr="002C151E">
              <w:rPr>
                <w:rStyle w:val="CenturySchoolbook"/>
                <w:rFonts w:ascii="Arial" w:hAnsi="Arial" w:cs="Arial"/>
                <w:color w:val="4F6228"/>
              </w:rPr>
              <w:t>д</w:t>
            </w:r>
            <w:proofErr w:type="spellEnd"/>
            <w:r w:rsidRPr="002C151E">
              <w:rPr>
                <w:rStyle w:val="CenturySchoolbook"/>
                <w:rFonts w:ascii="Arial" w:hAnsi="Arial" w:cs="Arial"/>
                <w:color w:val="4F6228"/>
              </w:rPr>
              <w:t>, и, 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г, е, л</w:t>
            </w:r>
          </w:p>
        </w:tc>
      </w:tr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4)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а, </w:t>
            </w:r>
            <w:proofErr w:type="spellStart"/>
            <w:r w:rsidRPr="002C151E">
              <w:rPr>
                <w:rStyle w:val="CenturySchoolbook"/>
                <w:rFonts w:ascii="Arial" w:hAnsi="Arial" w:cs="Arial"/>
                <w:color w:val="4F6228"/>
              </w:rPr>
              <w:t>д</w:t>
            </w:r>
            <w:proofErr w:type="spellEnd"/>
            <w:r w:rsidRPr="002C151E">
              <w:rPr>
                <w:rStyle w:val="CenturySchoolbook"/>
                <w:rFonts w:ascii="Arial" w:hAnsi="Arial" w:cs="Arial"/>
                <w:color w:val="4F6228"/>
              </w:rPr>
              <w:t>,</w:t>
            </w:r>
            <w:r w:rsidRPr="002C151E">
              <w:rPr>
                <w:rStyle w:val="CenturySchoolbook1"/>
                <w:rFonts w:ascii="Arial" w:hAnsi="Arial" w:cs="Arial"/>
                <w:b/>
                <w:color w:val="4F6228"/>
                <w:sz w:val="20"/>
                <w:szCs w:val="20"/>
              </w:rPr>
              <w:t xml:space="preserve"> ж,</w:t>
            </w: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 </w:t>
            </w:r>
            <w:proofErr w:type="spellStart"/>
            <w:r w:rsidRPr="002C151E">
              <w:rPr>
                <w:rStyle w:val="CenturySchoolbook"/>
                <w:rFonts w:ascii="Arial" w:hAnsi="Arial" w:cs="Arial"/>
                <w:color w:val="4F6228"/>
              </w:rPr>
              <w:t>з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1"/>
                <w:rFonts w:ascii="Arial" w:hAnsi="Arial" w:cs="Arial"/>
                <w:b/>
                <w:color w:val="4F6228"/>
                <w:sz w:val="20"/>
                <w:szCs w:val="20"/>
              </w:rPr>
              <w:t>б,</w:t>
            </w: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 г, е, 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1"/>
                <w:rFonts w:ascii="Arial" w:hAnsi="Arial" w:cs="Arial"/>
                <w:b/>
                <w:color w:val="4F6228"/>
                <w:sz w:val="20"/>
                <w:szCs w:val="20"/>
              </w:rPr>
              <w:t>в,</w:t>
            </w: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 и, л</w:t>
            </w:r>
          </w:p>
        </w:tc>
      </w:tr>
    </w:tbl>
    <w:p w:rsidR="00511E85" w:rsidRPr="002C151E" w:rsidRDefault="00511E85" w:rsidP="00511E85">
      <w:pPr>
        <w:rPr>
          <w:rFonts w:ascii="Arial" w:hAnsi="Arial" w:cs="Arial"/>
          <w:color w:val="4F6228"/>
          <w:sz w:val="20"/>
          <w:szCs w:val="20"/>
        </w:rPr>
      </w:pP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293"/>
        </w:tabs>
        <w:spacing w:before="18" w:after="100" w:line="250" w:lineRule="exact"/>
        <w:ind w:left="320" w:right="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Вегетативные почки бывают: а) верхушечными, б) сердце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винными, в) придаточными, г) спящими,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генеративны</w:t>
      </w:r>
      <w:r w:rsidRPr="002C151E">
        <w:rPr>
          <w:rStyle w:val="CenturySchoolbook"/>
          <w:rFonts w:ascii="Arial" w:hAnsi="Arial" w:cs="Arial"/>
          <w:color w:val="4F6228"/>
        </w:rPr>
        <w:softHyphen/>
        <w:t>ми, е) пазушными, ж) бутонными.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79"/>
          <w:tab w:val="left" w:pos="3373"/>
        </w:tabs>
        <w:spacing w:before="0" w:after="14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в, г, е;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а, в,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89"/>
          <w:tab w:val="left" w:pos="3382"/>
        </w:tabs>
        <w:spacing w:before="0" w:after="94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в, ж;</w:t>
      </w:r>
      <w:r w:rsidRPr="002C151E">
        <w:rPr>
          <w:rStyle w:val="CenturySchoolbook"/>
          <w:rFonts w:ascii="Arial" w:hAnsi="Arial" w:cs="Arial"/>
          <w:color w:val="4F6228"/>
        </w:rPr>
        <w:tab/>
        <w:t>4) а, в, е, ж.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12"/>
        </w:tabs>
        <w:spacing w:before="0" w:after="100" w:line="250" w:lineRule="exact"/>
        <w:ind w:left="320" w:right="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 внешнему виду почки различаются: а) формой, б) окра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ской, в) размерами, г)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опушением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.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79"/>
          <w:tab w:val="left" w:pos="3373"/>
        </w:tabs>
        <w:spacing w:before="0" w:after="14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в;</w:t>
      </w:r>
      <w:r w:rsidRPr="002C151E">
        <w:rPr>
          <w:rStyle w:val="CenturySchoolbook"/>
          <w:rFonts w:ascii="Arial" w:hAnsi="Arial" w:cs="Arial"/>
          <w:color w:val="4F6228"/>
        </w:rPr>
        <w:tab/>
        <w:t>3) а, в, г;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94"/>
          <w:tab w:val="left" w:pos="3387"/>
        </w:tabs>
        <w:spacing w:before="0" w:after="94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б, г;</w:t>
      </w:r>
      <w:r w:rsidRPr="002C151E">
        <w:rPr>
          <w:rStyle w:val="CenturySchoolbook"/>
          <w:rFonts w:ascii="Arial" w:hAnsi="Arial" w:cs="Arial"/>
          <w:color w:val="4F6228"/>
        </w:rPr>
        <w:tab/>
        <w:t>4) а, б, в, г.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12"/>
        </w:tabs>
        <w:spacing w:before="0" w:after="100" w:line="250" w:lineRule="exact"/>
        <w:ind w:left="320" w:right="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 внутреннему строению различают почки: а) придаточ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ные, б) вегетативные, в) генеративные, г) спящие,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супро</w:t>
      </w:r>
      <w:r w:rsidRPr="002C151E">
        <w:rPr>
          <w:rStyle w:val="CenturySchoolbook"/>
          <w:rFonts w:ascii="Arial" w:hAnsi="Arial" w:cs="Arial"/>
          <w:color w:val="4F6228"/>
        </w:rPr>
        <w:softHyphen/>
        <w:t>тивные.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79"/>
          <w:tab w:val="left" w:pos="3373"/>
        </w:tabs>
        <w:spacing w:before="0" w:after="18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>3) б, в, г;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89"/>
          <w:tab w:val="left" w:pos="3382"/>
        </w:tabs>
        <w:spacing w:before="0" w:after="113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  <w:r w:rsidRPr="002C151E">
        <w:rPr>
          <w:rStyle w:val="CenturySchoolbook"/>
          <w:rFonts w:ascii="Arial" w:hAnsi="Arial" w:cs="Arial"/>
          <w:color w:val="4F6228"/>
        </w:rPr>
        <w:tab/>
        <w:t>4) б, в.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17"/>
        </w:tabs>
        <w:spacing w:before="0" w:after="100" w:line="250" w:lineRule="exact"/>
        <w:ind w:left="320" w:right="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 состав вегетативной почки древесных и кустарниковых растений входит: а) укороченный стебель, б) листовая пла</w:t>
      </w:r>
      <w:r w:rsidRPr="002C151E">
        <w:rPr>
          <w:rStyle w:val="CenturySchoolbook"/>
          <w:rFonts w:ascii="Arial" w:hAnsi="Arial" w:cs="Arial"/>
          <w:color w:val="4F6228"/>
        </w:rPr>
        <w:softHyphen/>
        <w:t>стинка и черешок, в) конус нарастания, г) зачаточные ли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стья и почки,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зачаточный бутон, е) чешуи, ж) зачаточ</w:t>
      </w:r>
      <w:r w:rsidRPr="002C151E">
        <w:rPr>
          <w:rStyle w:val="CenturySchoolbook"/>
          <w:rFonts w:ascii="Arial" w:hAnsi="Arial" w:cs="Arial"/>
          <w:color w:val="4F6228"/>
        </w:rPr>
        <w:softHyphen/>
        <w:t>ный корешок.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84"/>
          <w:tab w:val="left" w:pos="3378"/>
        </w:tabs>
        <w:spacing w:before="0" w:after="23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а, б,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б, 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94"/>
          <w:tab w:val="left" w:pos="3387"/>
        </w:tabs>
        <w:spacing w:before="0" w:after="124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>а, в, г, е;</w:t>
      </w:r>
      <w:r w:rsidRPr="002C151E">
        <w:rPr>
          <w:rStyle w:val="CenturySchoolbook"/>
          <w:rFonts w:ascii="Arial" w:hAnsi="Arial" w:cs="Arial"/>
          <w:color w:val="4F6228"/>
        </w:rPr>
        <w:tab/>
        <w:t>4) в, г, е, ж.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22"/>
        </w:tabs>
        <w:spacing w:before="0" w:after="104" w:line="254" w:lineRule="exact"/>
        <w:ind w:left="320" w:right="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Стебель растет, образуются новые листья и почки благодаря Делению, росту и изменению клеток: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84"/>
          <w:tab w:val="left" w:pos="3378"/>
        </w:tabs>
        <w:spacing w:before="0" w:after="28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зачаточных листьев;</w:t>
      </w:r>
      <w:r w:rsidRPr="002C151E">
        <w:rPr>
          <w:rStyle w:val="CenturySchoolbook"/>
          <w:rFonts w:ascii="Arial" w:hAnsi="Arial" w:cs="Arial"/>
          <w:color w:val="4F6228"/>
        </w:rPr>
        <w:tab/>
        <w:t>3) конуса нарастания;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94"/>
          <w:tab w:val="left" w:pos="3387"/>
        </w:tabs>
        <w:spacing w:before="0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зачаточных почек;</w:t>
      </w:r>
      <w:r w:rsidRPr="002C151E">
        <w:rPr>
          <w:rStyle w:val="CenturySchoolbook"/>
          <w:rFonts w:ascii="Arial" w:hAnsi="Arial" w:cs="Arial"/>
          <w:color w:val="4F6228"/>
        </w:rPr>
        <w:tab/>
        <w:t>4) основания стебля.</w:t>
      </w:r>
    </w:p>
    <w:p w:rsidR="00511E85" w:rsidRPr="002C151E" w:rsidRDefault="00511E85" w:rsidP="00511E85">
      <w:pPr>
        <w:rPr>
          <w:rFonts w:ascii="Arial" w:hAnsi="Arial" w:cs="Arial"/>
          <w:color w:val="4F6228"/>
          <w:sz w:val="20"/>
          <w:szCs w:val="20"/>
        </w:rPr>
      </w:pP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56"/>
        </w:tabs>
        <w:spacing w:before="0"/>
        <w:ind w:left="360" w:right="4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 состав генеративной почки входят: а) чешуи, б) зачаточ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ный корешок, в) зачаточные листья, г) зачаточный цветок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конус нарастания, е) семядоли, ж) укороченный стебель.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34"/>
          <w:tab w:val="left" w:pos="3427"/>
        </w:tabs>
        <w:spacing w:before="0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в, г;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е, ж;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  <w:tab w:val="left" w:pos="3432"/>
        </w:tabs>
        <w:spacing w:before="0" w:after="74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в,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е, ж;</w:t>
      </w:r>
      <w:r w:rsidRPr="002C151E">
        <w:rPr>
          <w:rStyle w:val="CenturySchoolbook"/>
          <w:rFonts w:ascii="Arial" w:hAnsi="Arial" w:cs="Arial"/>
          <w:color w:val="4F6228"/>
        </w:rPr>
        <w:tab/>
        <w:t>4) а, в, г, ж.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51"/>
        </w:tabs>
        <w:spacing w:before="0" w:after="29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Побег — это: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29"/>
        </w:tabs>
        <w:spacing w:before="0" w:line="25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часть листа;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38"/>
        </w:tabs>
        <w:spacing w:before="0" w:line="25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стебель с листьями и почками;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</w:tabs>
        <w:spacing w:before="0" w:line="25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надземная часть растения;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38"/>
        </w:tabs>
        <w:spacing w:before="0" w:line="25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часть растения, начинающаяся от корня.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51"/>
        </w:tabs>
        <w:spacing w:before="0" w:line="240" w:lineRule="exact"/>
        <w:ind w:left="360" w:right="4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Значение вегетативной почки в жизни растения состоит в том, что: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34"/>
        </w:tabs>
        <w:spacing w:before="0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из нее развивается новое растение;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38"/>
        </w:tabs>
        <w:spacing w:before="0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 ней откладываются в запас питательные вещества;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</w:tabs>
        <w:spacing w:before="0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из нее развивается побег;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</w:tabs>
        <w:spacing w:before="0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из нее развиваются листья.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51"/>
        </w:tabs>
        <w:spacing w:before="0" w:line="240" w:lineRule="exact"/>
        <w:ind w:left="360" w:right="4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Генеративные почки многих древесных растений отлича</w:t>
      </w:r>
      <w:r w:rsidRPr="002C151E">
        <w:rPr>
          <w:rStyle w:val="CenturySchoolbook"/>
          <w:rFonts w:ascii="Arial" w:hAnsi="Arial" w:cs="Arial"/>
          <w:color w:val="4F6228"/>
        </w:rPr>
        <w:softHyphen/>
        <w:t>ются по внешнему виду от вегетативных тем, что они: а) бо</w:t>
      </w:r>
      <w:r w:rsidRPr="002C151E">
        <w:rPr>
          <w:rStyle w:val="CenturySchoolbook"/>
          <w:rFonts w:ascii="Arial" w:hAnsi="Arial" w:cs="Arial"/>
          <w:color w:val="4F6228"/>
        </w:rPr>
        <w:softHyphen/>
        <w:t>лее крупные, б) более мелкие, в) нередко имеют удлинен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ную форму, г) нередко имеют округлую форму,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покрыты плотными чешуями.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29"/>
          <w:tab w:val="left" w:pos="3422"/>
        </w:tabs>
        <w:spacing w:before="0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в;</w:t>
      </w:r>
      <w:r w:rsidRPr="002C151E">
        <w:rPr>
          <w:rStyle w:val="CenturySchoolbook"/>
          <w:rFonts w:ascii="Arial" w:hAnsi="Arial" w:cs="Arial"/>
          <w:color w:val="4F6228"/>
        </w:rPr>
        <w:tab/>
        <w:t>3)6, в;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  <w:tab w:val="left" w:pos="3437"/>
        </w:tabs>
        <w:spacing w:before="0" w:after="43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г;</w:t>
      </w:r>
      <w:r w:rsidRPr="002C151E">
        <w:rPr>
          <w:rStyle w:val="CenturySchoolbook"/>
          <w:rFonts w:ascii="Arial" w:hAnsi="Arial" w:cs="Arial"/>
          <w:color w:val="4F6228"/>
        </w:rPr>
        <w:tab/>
        <w:t>4) б, д.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51"/>
        </w:tabs>
        <w:spacing w:before="0" w:line="250" w:lineRule="exact"/>
        <w:ind w:left="360" w:right="4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Почки снаружи покрыты плотными кожистыми почечными чешуями у: а) древесных растений холодного и умеренного поясов, б) многих кустарниковых растений холодного и уме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ренного поясов, в)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незимующих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побегов трав, г) многих де</w:t>
      </w:r>
      <w:r w:rsidRPr="002C151E">
        <w:rPr>
          <w:rStyle w:val="CenturySchoolbook"/>
          <w:rFonts w:ascii="Arial" w:hAnsi="Arial" w:cs="Arial"/>
          <w:color w:val="4F6228"/>
        </w:rPr>
        <w:softHyphen/>
        <w:t>ревьев влажных тропических лесов.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34"/>
          <w:tab w:val="left" w:pos="3427"/>
        </w:tabs>
        <w:spacing w:before="0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>3) б, г;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43"/>
          <w:tab w:val="left" w:pos="3442"/>
        </w:tabs>
        <w:spacing w:before="0" w:after="56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в;</w:t>
      </w:r>
      <w:r w:rsidRPr="002C151E">
        <w:rPr>
          <w:rStyle w:val="CenturySchoolbook"/>
          <w:rFonts w:ascii="Arial" w:hAnsi="Arial" w:cs="Arial"/>
          <w:color w:val="4F6228"/>
        </w:rPr>
        <w:tab/>
        <w:t>4) в, г.</w:t>
      </w:r>
    </w:p>
    <w:p w:rsidR="00511E85" w:rsidRPr="002C151E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356"/>
        </w:tabs>
        <w:spacing w:before="0" w:line="240" w:lineRule="exact"/>
        <w:ind w:left="360" w:right="4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10"/>
          <w:rFonts w:ascii="Arial" w:hAnsi="Arial" w:cs="Arial"/>
          <w:color w:val="4F6228"/>
          <w:sz w:val="20"/>
          <w:szCs w:val="20"/>
        </w:rPr>
        <w:t>В</w:t>
      </w:r>
      <w:r w:rsidRPr="002C151E">
        <w:rPr>
          <w:rStyle w:val="CenturySchoolbook"/>
          <w:rFonts w:ascii="Arial" w:hAnsi="Arial" w:cs="Arial"/>
          <w:color w:val="4F6228"/>
        </w:rPr>
        <w:t xml:space="preserve"> умеренных широтах в середине лета или осени, а в</w:t>
      </w:r>
      <w:r w:rsidRPr="002C151E">
        <w:rPr>
          <w:rStyle w:val="CenturySchoolbook10"/>
          <w:rFonts w:ascii="Arial" w:hAnsi="Arial" w:cs="Arial"/>
          <w:color w:val="4F6228"/>
          <w:sz w:val="20"/>
          <w:szCs w:val="20"/>
        </w:rPr>
        <w:t xml:space="preserve"> тропи</w:t>
      </w:r>
      <w:r w:rsidRPr="002C151E">
        <w:rPr>
          <w:rStyle w:val="CenturySchoolbook10"/>
          <w:rFonts w:ascii="Arial" w:hAnsi="Arial" w:cs="Arial"/>
          <w:color w:val="4F6228"/>
          <w:sz w:val="20"/>
          <w:szCs w:val="20"/>
        </w:rPr>
        <w:softHyphen/>
      </w:r>
      <w:r w:rsidRPr="002C151E">
        <w:rPr>
          <w:rStyle w:val="CenturySchoolbook"/>
          <w:rFonts w:ascii="Arial" w:hAnsi="Arial" w:cs="Arial"/>
          <w:color w:val="4F6228"/>
        </w:rPr>
        <w:t>ках с наступлением засушливого периода</w:t>
      </w:r>
      <w:r w:rsidRPr="002C151E">
        <w:rPr>
          <w:rStyle w:val="CenturySchoolbook10"/>
          <w:rFonts w:ascii="Arial" w:hAnsi="Arial" w:cs="Arial"/>
          <w:color w:val="4F6228"/>
          <w:sz w:val="20"/>
          <w:szCs w:val="20"/>
        </w:rPr>
        <w:t xml:space="preserve"> верхушечные </w:t>
      </w:r>
      <w:r w:rsidRPr="002C151E">
        <w:rPr>
          <w:rStyle w:val="CenturySchoolbook"/>
          <w:rFonts w:ascii="Arial" w:hAnsi="Arial" w:cs="Arial"/>
          <w:color w:val="4F6228"/>
        </w:rPr>
        <w:t>и пазушные почки: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34"/>
        </w:tabs>
        <w:spacing w:before="0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вступают в сезонный покой;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638"/>
        </w:tabs>
        <w:spacing w:before="0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отмирают;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84"/>
        </w:tabs>
        <w:spacing w:before="0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набухают и увеличиваются в размерах;</w:t>
      </w:r>
    </w:p>
    <w:p w:rsidR="00511E85" w:rsidRPr="002C151E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89"/>
        </w:tabs>
        <w:spacing w:before="0" w:after="68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сбрасывают чешуи.</w:t>
      </w:r>
    </w:p>
    <w:p w:rsidR="00511E85" w:rsidRPr="002C151E" w:rsidRDefault="00511E85" w:rsidP="00511E85">
      <w:pPr>
        <w:pStyle w:val="a6"/>
        <w:shd w:val="clear" w:color="auto" w:fill="auto"/>
        <w:spacing w:before="0" w:line="240" w:lineRule="exact"/>
        <w:ind w:left="320" w:right="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30- В умеренных широтах почки, находящиеся в состоянии сезонного покоя, называются: а) волчками, б) годичными, в) зимующими, г) придаточными,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покоящимися.</w:t>
      </w:r>
    </w:p>
    <w:p w:rsidR="00511E85" w:rsidRPr="002C151E" w:rsidRDefault="00511E85" w:rsidP="00511E85">
      <w:pPr>
        <w:pStyle w:val="a6"/>
        <w:numPr>
          <w:ilvl w:val="5"/>
          <w:numId w:val="1"/>
        </w:numPr>
        <w:shd w:val="clear" w:color="auto" w:fill="auto"/>
        <w:tabs>
          <w:tab w:val="left" w:pos="579"/>
          <w:tab w:val="left" w:pos="3363"/>
        </w:tabs>
        <w:spacing w:before="0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>3) в, г;</w:t>
      </w:r>
    </w:p>
    <w:p w:rsidR="00511E85" w:rsidRPr="002C151E" w:rsidRDefault="00511E85" w:rsidP="00511E85">
      <w:pPr>
        <w:pStyle w:val="a6"/>
        <w:numPr>
          <w:ilvl w:val="5"/>
          <w:numId w:val="1"/>
        </w:numPr>
        <w:shd w:val="clear" w:color="auto" w:fill="auto"/>
        <w:tabs>
          <w:tab w:val="left" w:pos="589"/>
          <w:tab w:val="left" w:pos="3373"/>
        </w:tabs>
        <w:spacing w:before="0" w:after="93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б, в;</w:t>
      </w:r>
      <w:r w:rsidRPr="002C151E">
        <w:rPr>
          <w:rStyle w:val="CenturySchoolbook"/>
          <w:rFonts w:ascii="Arial" w:hAnsi="Arial" w:cs="Arial"/>
          <w:color w:val="4F6228"/>
        </w:rPr>
        <w:tab/>
        <w:t>4) в, д.</w:t>
      </w:r>
    </w:p>
    <w:p w:rsidR="00511E85" w:rsidRPr="002C151E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02"/>
        </w:tabs>
        <w:spacing w:before="0"/>
        <w:ind w:left="320" w:right="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>Кроющие чешуи почек выполняют функцию: а) уменьше</w:t>
      </w:r>
      <w:r w:rsidRPr="002C151E">
        <w:rPr>
          <w:rStyle w:val="CenturySchoolbook"/>
          <w:rFonts w:ascii="Arial" w:hAnsi="Arial" w:cs="Arial"/>
          <w:color w:val="4F6228"/>
        </w:rPr>
        <w:softHyphen/>
        <w:t>ния испарения воды, б) усиления фотосинтеза, в) предохра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нения от вымерзания, г) защиты от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склевывания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птицами,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запаса питательных веществ, е) верхушечной меристемы.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79"/>
          <w:tab w:val="left" w:pos="3368"/>
        </w:tabs>
        <w:spacing w:before="0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в;</w:t>
      </w:r>
      <w:r w:rsidRPr="002C151E">
        <w:rPr>
          <w:rStyle w:val="CenturySchoolbook"/>
          <w:rFonts w:ascii="Arial" w:hAnsi="Arial" w:cs="Arial"/>
          <w:color w:val="4F6228"/>
        </w:rPr>
        <w:tab/>
        <w:t>3) а, в, г;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89"/>
          <w:tab w:val="left" w:pos="3378"/>
        </w:tabs>
        <w:spacing w:before="0" w:after="83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в,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  <w:r w:rsidRPr="002C151E">
        <w:rPr>
          <w:rStyle w:val="CenturySchoolbook"/>
          <w:rFonts w:ascii="Arial" w:hAnsi="Arial" w:cs="Arial"/>
          <w:color w:val="4F6228"/>
        </w:rPr>
        <w:tab/>
        <w:t>4) в, г, е.</w:t>
      </w:r>
    </w:p>
    <w:p w:rsidR="00511E85" w:rsidRPr="002C151E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02"/>
        </w:tabs>
        <w:spacing w:before="0"/>
        <w:ind w:left="320" w:right="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Кроющие чешуи зимующих почек для выполнения своих функций имеют различные приспособления, а именно: а) слои кутикулы, б) слизистую оболочку, в) колючки, г) же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лезистые волоски,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они пропитаны смолой, е) содержат склеренхиму.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79"/>
          <w:tab w:val="left" w:pos="3373"/>
        </w:tabs>
        <w:spacing w:before="0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е;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б, 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84"/>
          <w:tab w:val="left" w:pos="3373"/>
        </w:tabs>
        <w:spacing w:before="0" w:after="138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б, г, е;</w:t>
      </w:r>
      <w:r w:rsidRPr="002C151E">
        <w:rPr>
          <w:rStyle w:val="CenturySchoolbook"/>
          <w:rFonts w:ascii="Arial" w:hAnsi="Arial" w:cs="Arial"/>
          <w:color w:val="4F6228"/>
        </w:rPr>
        <w:tab/>
        <w:t>4) а, г, д.</w:t>
      </w:r>
    </w:p>
    <w:p w:rsidR="00511E85" w:rsidRPr="002C151E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12"/>
        </w:tabs>
        <w:spacing w:before="0" w:after="92" w:line="200" w:lineRule="exact"/>
        <w:ind w:left="3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Кроющие чешуи зимующих почек — это: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79"/>
        </w:tabs>
        <w:spacing w:before="0" w:line="24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слои коры;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89"/>
        </w:tabs>
        <w:spacing w:before="0" w:line="24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образования механической ткани;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94"/>
        </w:tabs>
        <w:spacing w:before="0" w:line="24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видоизмененные наружные листья почек;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94"/>
        </w:tabs>
        <w:spacing w:before="0" w:line="250" w:lineRule="exact"/>
        <w:ind w:left="600" w:right="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видоизмененная часть зачаточного стебелька, образую</w:t>
      </w:r>
      <w:r w:rsidRPr="002C151E">
        <w:rPr>
          <w:rStyle w:val="CenturySchoolbook"/>
          <w:rFonts w:ascii="Arial" w:hAnsi="Arial" w:cs="Arial"/>
          <w:color w:val="4F6228"/>
        </w:rPr>
        <w:softHyphen/>
        <w:t>щаяся из конуса нарастания.</w:t>
      </w:r>
    </w:p>
    <w:p w:rsidR="00511E85" w:rsidRPr="002C151E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17"/>
        </w:tabs>
        <w:spacing w:before="0" w:line="254" w:lineRule="exact"/>
        <w:ind w:left="320" w:right="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Защитных кроющих чешуй не имеют почки: а) многих кустарников холодного и умеренного поясов, б) древесных растений холодного и умеренного поясов, в) деревьев влаж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ных тропиков, г)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незимующих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побегов трав.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84"/>
          <w:tab w:val="left" w:pos="3378"/>
        </w:tabs>
        <w:spacing w:before="0" w:line="254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>3) б, в;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94"/>
          <w:tab w:val="left" w:pos="3387"/>
        </w:tabs>
        <w:spacing w:before="0" w:line="254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г;</w:t>
      </w:r>
      <w:r w:rsidRPr="002C151E">
        <w:rPr>
          <w:rStyle w:val="CenturySchoolbook"/>
          <w:rFonts w:ascii="Arial" w:hAnsi="Arial" w:cs="Arial"/>
          <w:color w:val="4F6228"/>
        </w:rPr>
        <w:tab/>
        <w:t>4) в, г.</w:t>
      </w:r>
    </w:p>
    <w:p w:rsidR="00511E85" w:rsidRPr="002C151E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17"/>
        </w:tabs>
        <w:spacing w:before="0" w:line="200" w:lineRule="exact"/>
        <w:ind w:left="3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Почка, содержащая зачатки цветка, называется: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84"/>
          <w:tab w:val="left" w:pos="3378"/>
        </w:tabs>
        <w:spacing w:before="0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придаточной;</w:t>
      </w:r>
      <w:r w:rsidRPr="002C151E">
        <w:rPr>
          <w:rStyle w:val="CenturySchoolbook"/>
          <w:rFonts w:ascii="Arial" w:hAnsi="Arial" w:cs="Arial"/>
          <w:color w:val="4F6228"/>
        </w:rPr>
        <w:tab/>
        <w:t>3) спящей;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594"/>
          <w:tab w:val="left" w:pos="3387"/>
        </w:tabs>
        <w:spacing w:before="0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генеративной;</w:t>
      </w:r>
      <w:r w:rsidRPr="002C151E">
        <w:rPr>
          <w:rStyle w:val="CenturySchoolbook"/>
          <w:rFonts w:ascii="Arial" w:hAnsi="Arial" w:cs="Arial"/>
          <w:color w:val="4F6228"/>
        </w:rPr>
        <w:tab/>
        <w:t>4) пазушной.</w:t>
      </w:r>
    </w:p>
    <w:p w:rsidR="00511E85" w:rsidRPr="002C151E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56"/>
        </w:tabs>
        <w:spacing w:before="0" w:after="92" w:line="240" w:lineRule="exact"/>
        <w:ind w:left="360" w:right="4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Весной почки распускаются за счет запасов питательных веществ, отложенных в: а) почечных чешуях, б) конусе на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растания, в) корне, г) стебле,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коре, е) боковых ветвях.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9"/>
          <w:tab w:val="left" w:pos="3438"/>
        </w:tabs>
        <w:spacing w:before="0" w:after="23" w:line="200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в, е;</w:t>
      </w:r>
      <w:r w:rsidRPr="002C151E">
        <w:rPr>
          <w:rStyle w:val="CenturySchoolbook"/>
          <w:rFonts w:ascii="Arial" w:hAnsi="Arial" w:cs="Arial"/>
          <w:color w:val="4F6228"/>
        </w:rPr>
        <w:tab/>
        <w:t>3) в, г, е;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63"/>
          <w:tab w:val="left" w:pos="3447"/>
        </w:tabs>
        <w:spacing w:before="0" w:after="88" w:line="200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б, 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  <w:r w:rsidRPr="002C151E">
        <w:rPr>
          <w:rStyle w:val="CenturySchoolbook"/>
          <w:rFonts w:ascii="Arial" w:hAnsi="Arial" w:cs="Arial"/>
          <w:color w:val="4F6228"/>
        </w:rPr>
        <w:tab/>
        <w:t>4) а, г, е.</w:t>
      </w:r>
    </w:p>
    <w:p w:rsidR="00511E85" w:rsidRPr="002C151E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56"/>
        </w:tabs>
        <w:spacing w:before="0" w:after="74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При распускании почек почечные чешуи: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9"/>
        </w:tabs>
        <w:spacing w:before="0" w:after="9" w:line="200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развиваются в зеленые листья;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63"/>
        </w:tabs>
        <w:spacing w:before="0" w:after="18" w:line="200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опадают;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58"/>
        </w:tabs>
        <w:spacing w:before="0" w:line="200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образуют прилистники;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63"/>
        </w:tabs>
        <w:spacing w:before="0" w:after="64" w:line="240" w:lineRule="exact"/>
        <w:ind w:left="660" w:right="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постепенно рассасываются, отдавая органические веще</w:t>
      </w:r>
      <w:r w:rsidRPr="002C151E">
        <w:rPr>
          <w:rStyle w:val="CenturySchoolbook"/>
          <w:rFonts w:ascii="Arial" w:hAnsi="Arial" w:cs="Arial"/>
          <w:color w:val="4F6228"/>
        </w:rPr>
        <w:softHyphen/>
        <w:t>ства листьям.</w:t>
      </w:r>
    </w:p>
    <w:p w:rsidR="00511E85" w:rsidRPr="002C151E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56"/>
        </w:tabs>
        <w:spacing w:before="0" w:after="88" w:line="235" w:lineRule="exact"/>
        <w:ind w:left="360" w:right="4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После распускания почки и опадания почечных чешуй у ос</w:t>
      </w:r>
      <w:r w:rsidRPr="002C151E">
        <w:rPr>
          <w:rStyle w:val="CenturySchoolbook"/>
          <w:rFonts w:ascii="Arial" w:hAnsi="Arial" w:cs="Arial"/>
          <w:color w:val="4F6228"/>
        </w:rPr>
        <w:softHyphen/>
        <w:t>нования почки остаются: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9"/>
          <w:tab w:val="left" w:pos="3442"/>
        </w:tabs>
        <w:spacing w:before="0" w:after="23" w:line="200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рубчики;</w:t>
      </w:r>
      <w:r w:rsidRPr="002C151E">
        <w:rPr>
          <w:rStyle w:val="CenturySchoolbook"/>
          <w:rFonts w:ascii="Arial" w:hAnsi="Arial" w:cs="Arial"/>
          <w:color w:val="4F6228"/>
        </w:rPr>
        <w:tab/>
        <w:t>3) трещины;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58"/>
          <w:tab w:val="left" w:pos="3447"/>
        </w:tabs>
        <w:spacing w:before="0" w:after="61" w:line="200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узлы;</w:t>
      </w:r>
      <w:r w:rsidRPr="002C151E">
        <w:rPr>
          <w:rStyle w:val="CenturySchoolbook"/>
          <w:rFonts w:ascii="Arial" w:hAnsi="Arial" w:cs="Arial"/>
          <w:color w:val="4F6228"/>
        </w:rPr>
        <w:tab/>
        <w:t>4) щитки.</w:t>
      </w:r>
    </w:p>
    <w:p w:rsidR="00511E85" w:rsidRPr="002C151E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51"/>
        </w:tabs>
        <w:spacing w:before="0" w:after="92" w:line="240" w:lineRule="exact"/>
        <w:ind w:left="360" w:right="4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Рубчики, остающиеся у основания почки после опадания почечных чешуй, образуют: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9"/>
          <w:tab w:val="left" w:pos="3442"/>
        </w:tabs>
        <w:spacing w:before="0" w:after="23" w:line="200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>почечное ложе;</w:t>
      </w:r>
      <w:r w:rsidRPr="002C151E">
        <w:rPr>
          <w:rStyle w:val="CenturySchoolbook"/>
          <w:rFonts w:ascii="Arial" w:hAnsi="Arial" w:cs="Arial"/>
          <w:color w:val="4F6228"/>
        </w:rPr>
        <w:tab/>
        <w:t>3) почечное кольцо;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58"/>
          <w:tab w:val="left" w:pos="3447"/>
        </w:tabs>
        <w:spacing w:before="0" w:after="88" w:line="200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почечную пазуху;</w:t>
      </w:r>
      <w:r w:rsidRPr="002C151E">
        <w:rPr>
          <w:rStyle w:val="CenturySchoolbook"/>
          <w:rFonts w:ascii="Arial" w:hAnsi="Arial" w:cs="Arial"/>
          <w:color w:val="4F6228"/>
        </w:rPr>
        <w:tab/>
        <w:t>4) ворота почки.</w:t>
      </w:r>
    </w:p>
    <w:p w:rsidR="00511E85" w:rsidRPr="002C151E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56"/>
        </w:tabs>
        <w:spacing w:before="0" w:after="31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Возраст побега можно определить по: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9"/>
        </w:tabs>
        <w:spacing w:before="0" w:line="254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длине междоузлий;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58"/>
        </w:tabs>
        <w:spacing w:before="0" w:line="254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количеству почек;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63"/>
        </w:tabs>
        <w:spacing w:before="0" w:line="254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количеству почечных колец;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58"/>
        </w:tabs>
        <w:spacing w:before="0" w:after="72" w:line="254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толщине побега.</w:t>
      </w:r>
    </w:p>
    <w:p w:rsidR="00511E85" w:rsidRPr="002C151E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51"/>
        </w:tabs>
        <w:spacing w:before="0" w:after="49" w:line="240" w:lineRule="exact"/>
        <w:ind w:left="360" w:right="4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Участок побега между соседними почечными кольцами со</w:t>
      </w:r>
      <w:r w:rsidRPr="002C151E">
        <w:rPr>
          <w:rStyle w:val="CenturySchoolbook"/>
          <w:rFonts w:ascii="Arial" w:hAnsi="Arial" w:cs="Arial"/>
          <w:color w:val="4F6228"/>
        </w:rPr>
        <w:softHyphen/>
        <w:t>ставляет: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9"/>
        </w:tabs>
        <w:spacing w:before="0" w:line="254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междоузлие;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58"/>
        </w:tabs>
        <w:spacing w:before="0" w:line="254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укороченный побег;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58"/>
        </w:tabs>
        <w:spacing w:before="0" w:line="254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удлиненный побег;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63"/>
        </w:tabs>
        <w:spacing w:before="0" w:after="72" w:line="254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годичный прирост побега.</w:t>
      </w:r>
    </w:p>
    <w:p w:rsidR="00511E85" w:rsidRPr="002C151E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56"/>
        </w:tabs>
        <w:spacing w:before="0" w:after="92" w:line="240" w:lineRule="exact"/>
        <w:ind w:left="360" w:right="4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Побег, развившийся из почки в течение одного вегетаци</w:t>
      </w:r>
      <w:r w:rsidRPr="002C151E">
        <w:rPr>
          <w:rStyle w:val="CenturySchoolbook"/>
          <w:rFonts w:ascii="Arial" w:hAnsi="Arial" w:cs="Arial"/>
          <w:color w:val="4F6228"/>
        </w:rPr>
        <w:softHyphen/>
        <w:t>онного периода, называется: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9"/>
          <w:tab w:val="left" w:pos="3447"/>
        </w:tabs>
        <w:spacing w:before="0" w:after="33" w:line="200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удлиненным;</w:t>
      </w:r>
      <w:r w:rsidRPr="002C151E">
        <w:rPr>
          <w:rStyle w:val="CenturySchoolbook"/>
          <w:rFonts w:ascii="Arial" w:hAnsi="Arial" w:cs="Arial"/>
          <w:color w:val="4F6228"/>
        </w:rPr>
        <w:tab/>
        <w:t>3) годичным;</w:t>
      </w:r>
    </w:p>
    <w:p w:rsidR="00511E85" w:rsidRPr="002C151E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58"/>
          <w:tab w:val="left" w:pos="3457"/>
        </w:tabs>
        <w:spacing w:before="0" w:line="200" w:lineRule="exact"/>
        <w:ind w:left="6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укороченным;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4)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плодушкой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.</w:t>
      </w:r>
    </w:p>
    <w:p w:rsidR="00511E85" w:rsidRPr="002C151E" w:rsidRDefault="00511E85" w:rsidP="00511E85">
      <w:pPr>
        <w:pStyle w:val="a6"/>
        <w:shd w:val="clear" w:color="auto" w:fill="auto"/>
        <w:spacing w:before="0" w:after="18" w:line="200" w:lineRule="exact"/>
        <w:ind w:left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43.</w:t>
      </w:r>
      <w:r w:rsidRPr="002C151E">
        <w:rPr>
          <w:rStyle w:val="CenturySchoolbook9"/>
          <w:rFonts w:ascii="Arial" w:hAnsi="Arial" w:cs="Arial"/>
          <w:color w:val="4F6228"/>
          <w:sz w:val="20"/>
          <w:szCs w:val="20"/>
        </w:rPr>
        <w:t xml:space="preserve"> </w:t>
      </w:r>
      <w:r w:rsidRPr="002C151E">
        <w:rPr>
          <w:rStyle w:val="CenturySchoolbook9"/>
          <w:rFonts w:ascii="Arial" w:hAnsi="Arial" w:cs="Arial"/>
          <w:b/>
          <w:color w:val="4F6228"/>
          <w:sz w:val="20"/>
          <w:szCs w:val="20"/>
        </w:rPr>
        <w:t>Границы</w:t>
      </w:r>
      <w:r w:rsidRPr="002C151E">
        <w:rPr>
          <w:rStyle w:val="CenturySchoolbook"/>
          <w:rFonts w:ascii="Arial" w:hAnsi="Arial" w:cs="Arial"/>
          <w:color w:val="4F6228"/>
        </w:rPr>
        <w:t xml:space="preserve"> побегов разных лет образованы на стебле:</w:t>
      </w:r>
    </w:p>
    <w:p w:rsidR="00511E85" w:rsidRPr="002C151E" w:rsidRDefault="00511E85" w:rsidP="00511E85">
      <w:pPr>
        <w:pStyle w:val="a6"/>
        <w:numPr>
          <w:ilvl w:val="8"/>
          <w:numId w:val="1"/>
        </w:numPr>
        <w:shd w:val="clear" w:color="auto" w:fill="auto"/>
        <w:tabs>
          <w:tab w:val="left" w:pos="570"/>
          <w:tab w:val="left" w:pos="3354"/>
        </w:tabs>
        <w:spacing w:before="0" w:after="9" w:line="20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узлами;</w:t>
      </w:r>
      <w:r w:rsidRPr="002C151E">
        <w:rPr>
          <w:rStyle w:val="CenturySchoolbook"/>
          <w:rFonts w:ascii="Arial" w:hAnsi="Arial" w:cs="Arial"/>
          <w:color w:val="4F6228"/>
        </w:rPr>
        <w:tab/>
        <w:t>3) междоузлиями;</w:t>
      </w:r>
    </w:p>
    <w:p w:rsidR="00511E85" w:rsidRPr="002C151E" w:rsidRDefault="00511E85" w:rsidP="00511E85">
      <w:pPr>
        <w:pStyle w:val="a6"/>
        <w:numPr>
          <w:ilvl w:val="8"/>
          <w:numId w:val="1"/>
        </w:numPr>
        <w:shd w:val="clear" w:color="auto" w:fill="auto"/>
        <w:tabs>
          <w:tab w:val="left" w:pos="579"/>
        </w:tabs>
        <w:spacing w:before="0" w:after="38" w:line="20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почечными кольцами; 4) зимующими почками.</w:t>
      </w:r>
    </w:p>
    <w:p w:rsidR="00511E85" w:rsidRPr="002C151E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308"/>
        </w:tabs>
        <w:spacing w:before="0" w:after="96"/>
        <w:ind w:left="320" w:right="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Почки, не распускающиеся весной и остающиеся в состоя</w:t>
      </w:r>
      <w:r w:rsidRPr="002C151E">
        <w:rPr>
          <w:rStyle w:val="CenturySchoolbook"/>
          <w:rFonts w:ascii="Arial" w:hAnsi="Arial" w:cs="Arial"/>
          <w:color w:val="4F6228"/>
        </w:rPr>
        <w:softHyphen/>
        <w:t>нии покоя, называются:</w:t>
      </w:r>
    </w:p>
    <w:p w:rsidR="00511E85" w:rsidRPr="002C151E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570"/>
          <w:tab w:val="left" w:pos="3349"/>
        </w:tabs>
        <w:spacing w:before="0" w:after="14" w:line="20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спящими;</w:t>
      </w:r>
      <w:r w:rsidRPr="002C151E">
        <w:rPr>
          <w:rStyle w:val="CenturySchoolbook"/>
          <w:rFonts w:ascii="Arial" w:hAnsi="Arial" w:cs="Arial"/>
          <w:color w:val="4F6228"/>
        </w:rPr>
        <w:tab/>
        <w:t>3) оцепеневшими;</w:t>
      </w:r>
    </w:p>
    <w:p w:rsidR="00511E85" w:rsidRPr="002C151E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584"/>
          <w:tab w:val="left" w:pos="3368"/>
        </w:tabs>
        <w:spacing w:before="0" w:after="74" w:line="20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зимующими;</w:t>
      </w:r>
      <w:r w:rsidRPr="002C151E">
        <w:rPr>
          <w:rStyle w:val="CenturySchoolbook"/>
          <w:rFonts w:ascii="Arial" w:hAnsi="Arial" w:cs="Arial"/>
          <w:color w:val="4F6228"/>
        </w:rPr>
        <w:tab/>
        <w:t>4) опаздывающими.</w:t>
      </w:r>
    </w:p>
    <w:p w:rsidR="00511E85" w:rsidRPr="002C151E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13"/>
        </w:tabs>
        <w:spacing w:before="0" w:line="200" w:lineRule="exact"/>
        <w:ind w:left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Спящие почки распускаются и дают побеги в случае: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74"/>
        </w:tabs>
        <w:spacing w:before="0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неожиданно мягкой и теплой зимы;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4"/>
        </w:tabs>
        <w:spacing w:before="0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гибели пазушной почки;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4"/>
        </w:tabs>
        <w:spacing w:before="0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гибели верхушечной почки;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4"/>
        </w:tabs>
        <w:spacing w:before="0" w:after="96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нарушения целостности кроющих чешуй.</w:t>
      </w:r>
    </w:p>
    <w:p w:rsidR="00511E85" w:rsidRPr="002C151E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13"/>
        </w:tabs>
        <w:spacing w:before="0" w:line="200" w:lineRule="exact"/>
        <w:ind w:left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Волчками называют: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74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побеги, имеющие сближенные узлы;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4"/>
        </w:tabs>
        <w:spacing w:before="0" w:line="240" w:lineRule="exact"/>
        <w:ind w:left="580" w:right="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удлиненные побеги, развивающиеся при распускании спящих почек;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4"/>
        </w:tabs>
        <w:spacing w:before="0" w:line="240" w:lineRule="exact"/>
        <w:ind w:left="580" w:right="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побеги, на которых образуются цветки и формируются плоды;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9"/>
        </w:tabs>
        <w:spacing w:before="0" w:after="56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верхние крупные почки на побеге.</w:t>
      </w:r>
    </w:p>
    <w:p w:rsidR="00511E85" w:rsidRPr="002C151E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27"/>
        </w:tabs>
        <w:spacing w:before="0" w:after="96"/>
        <w:ind w:left="320" w:right="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Восстановление кроны кустарников и деревьев после их обрезки или повреждения весенними заморозками проис</w:t>
      </w:r>
      <w:r w:rsidRPr="002C151E">
        <w:rPr>
          <w:rStyle w:val="CenturySchoolbook"/>
          <w:rFonts w:ascii="Arial" w:hAnsi="Arial" w:cs="Arial"/>
          <w:color w:val="4F6228"/>
        </w:rPr>
        <w:softHyphen/>
        <w:t>ходит благодаря деятельности: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79"/>
          <w:tab w:val="left" w:pos="3373"/>
        </w:tabs>
        <w:spacing w:before="0" w:after="14" w:line="20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генеративных почек;</w:t>
      </w:r>
      <w:r w:rsidRPr="002C151E">
        <w:rPr>
          <w:rStyle w:val="CenturySchoolbook"/>
          <w:rFonts w:ascii="Arial" w:hAnsi="Arial" w:cs="Arial"/>
          <w:color w:val="4F6228"/>
        </w:rPr>
        <w:tab/>
        <w:t>3) спящих почек;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89"/>
          <w:tab w:val="left" w:pos="3378"/>
        </w:tabs>
        <w:spacing w:before="0" w:after="88" w:line="20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боковой меристемы;</w:t>
      </w:r>
      <w:r w:rsidRPr="002C151E">
        <w:rPr>
          <w:rStyle w:val="CenturySchoolbook"/>
          <w:rFonts w:ascii="Arial" w:hAnsi="Arial" w:cs="Arial"/>
          <w:color w:val="4F6228"/>
        </w:rPr>
        <w:tab/>
        <w:t>4) верхушечных почек.</w:t>
      </w:r>
    </w:p>
    <w:p w:rsidR="00511E85" w:rsidRPr="002C151E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46"/>
        </w:tabs>
        <w:spacing w:before="0" w:line="200" w:lineRule="exact"/>
        <w:ind w:left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«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Ведьмиными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метлами» называют: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79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группу густо расположенных укороченных побегов;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94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множество густо расположенных придаточных побегов;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94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поросль, образующуюся на пне срубленного дерева;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98"/>
        </w:tabs>
        <w:spacing w:before="0" w:after="6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крону дерева, сформировавшуюся из пазушных почек.</w:t>
      </w:r>
    </w:p>
    <w:p w:rsidR="00511E85" w:rsidRPr="002C151E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37"/>
        </w:tabs>
        <w:spacing w:before="0" w:after="92" w:line="240" w:lineRule="exact"/>
        <w:ind w:left="320" w:right="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>Причиной появления «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ведьминых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метел» может быть: а) рана на стволе дерева, б) гибель верхушечной почки, в) стрижка дерева, г) укус насекомого,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исчезновение спящих почек, е) заражение дерева паразитическим грибом.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79"/>
          <w:tab w:val="left" w:pos="3378"/>
        </w:tabs>
        <w:spacing w:before="0" w:after="18" w:line="20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в, г, е;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а, б, 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598"/>
          <w:tab w:val="left" w:pos="3392"/>
        </w:tabs>
        <w:spacing w:before="0" w:line="200" w:lineRule="exact"/>
        <w:ind w:left="580" w:hanging="260"/>
        <w:jc w:val="left"/>
        <w:rPr>
          <w:color w:val="4F6228"/>
        </w:rPr>
      </w:pPr>
      <w:r w:rsidRPr="002C151E">
        <w:rPr>
          <w:rStyle w:val="CenturySchoolbook"/>
          <w:rFonts w:ascii="Arial" w:hAnsi="Arial" w:cs="Arial"/>
          <w:color w:val="4F6228"/>
        </w:rPr>
        <w:t>а, б, г, е;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4) а, б,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е.</w:t>
      </w:r>
      <w:r w:rsidRPr="002C151E">
        <w:rPr>
          <w:color w:val="4F6228"/>
        </w:rPr>
        <w:t xml:space="preserve"> </w:t>
      </w:r>
    </w:p>
    <w:p w:rsidR="00511E85" w:rsidRPr="002C151E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51"/>
        </w:tabs>
        <w:spacing w:before="0" w:line="240" w:lineRule="exact"/>
        <w:ind w:left="360" w:right="8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В образовании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пневой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поросли участвуют: а) генеративные почки, б) придаточные почки, в) верхушечные почки г) спящие почки.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34"/>
          <w:tab w:val="left" w:pos="3427"/>
        </w:tabs>
        <w:spacing w:before="0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>3) б, г;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43"/>
          <w:tab w:val="left" w:pos="3437"/>
        </w:tabs>
        <w:spacing w:before="0" w:after="113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г;</w:t>
      </w:r>
      <w:r w:rsidRPr="002C151E">
        <w:rPr>
          <w:rStyle w:val="CenturySchoolbook"/>
          <w:rFonts w:ascii="Arial" w:hAnsi="Arial" w:cs="Arial"/>
          <w:color w:val="4F6228"/>
        </w:rPr>
        <w:tab/>
        <w:t>4) б, в, г.</w:t>
      </w:r>
    </w:p>
    <w:p w:rsidR="00511E85" w:rsidRPr="002C151E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46"/>
        </w:tabs>
        <w:spacing w:before="0" w:line="250" w:lineRule="exact"/>
        <w:ind w:left="360" w:right="8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Стебель растения выполняет функцию: а) передвижения веществ, б) запасания питательных веществ, в) всасыва</w:t>
      </w:r>
      <w:r w:rsidRPr="002C151E">
        <w:rPr>
          <w:rStyle w:val="CenturySchoolbook"/>
          <w:rFonts w:ascii="Arial" w:hAnsi="Arial" w:cs="Arial"/>
          <w:color w:val="4F6228"/>
        </w:rPr>
        <w:softHyphen/>
        <w:t>ния веществ из почвы, г) удержания листьев, почек,</w:t>
      </w:r>
      <w:r w:rsidRPr="002C151E">
        <w:rPr>
          <w:rStyle w:val="CenturySchoolbook8"/>
          <w:rFonts w:ascii="Arial" w:hAnsi="Arial" w:cs="Arial"/>
          <w:color w:val="4F6228"/>
        </w:rPr>
        <w:t xml:space="preserve"> цветков </w:t>
      </w:r>
      <w:r w:rsidRPr="002C151E">
        <w:rPr>
          <w:rStyle w:val="CenturySchoolbook"/>
          <w:rFonts w:ascii="Arial" w:hAnsi="Arial" w:cs="Arial"/>
          <w:color w:val="4F6228"/>
        </w:rPr>
        <w:t xml:space="preserve">и плодов,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привлечения насекомых-опылителей,</w:t>
      </w:r>
      <w:r w:rsidRPr="002C151E">
        <w:rPr>
          <w:rStyle w:val="CenturySchoolbook8"/>
          <w:rFonts w:ascii="Arial" w:hAnsi="Arial" w:cs="Arial"/>
          <w:color w:val="4F6228"/>
        </w:rPr>
        <w:t xml:space="preserve"> е) веге</w:t>
      </w:r>
      <w:r w:rsidRPr="002C151E">
        <w:rPr>
          <w:rStyle w:val="CenturySchoolbook8"/>
          <w:rFonts w:ascii="Arial" w:hAnsi="Arial" w:cs="Arial"/>
          <w:color w:val="4F6228"/>
        </w:rPr>
        <w:softHyphen/>
      </w:r>
      <w:r w:rsidRPr="002C151E">
        <w:rPr>
          <w:rStyle w:val="CenturySchoolbook"/>
          <w:rFonts w:ascii="Arial" w:hAnsi="Arial" w:cs="Arial"/>
          <w:color w:val="4F6228"/>
        </w:rPr>
        <w:t>тативного размножения, ж) связывания в единое целое</w:t>
      </w:r>
      <w:r w:rsidRPr="002C151E">
        <w:rPr>
          <w:rStyle w:val="CenturySchoolbook8"/>
          <w:rFonts w:ascii="Arial" w:hAnsi="Arial" w:cs="Arial"/>
          <w:color w:val="4F6228"/>
        </w:rPr>
        <w:t xml:space="preserve"> ор</w:t>
      </w:r>
      <w:r w:rsidRPr="002C151E">
        <w:rPr>
          <w:rStyle w:val="CenturySchoolbook8"/>
          <w:rFonts w:ascii="Arial" w:hAnsi="Arial" w:cs="Arial"/>
          <w:color w:val="4F6228"/>
        </w:rPr>
        <w:softHyphen/>
      </w:r>
      <w:r w:rsidRPr="002C151E">
        <w:rPr>
          <w:rStyle w:val="CenturySchoolbook"/>
          <w:rFonts w:ascii="Arial" w:hAnsi="Arial" w:cs="Arial"/>
          <w:color w:val="4F6228"/>
        </w:rPr>
        <w:t xml:space="preserve">ганов растения,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з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полового размножения, и) фотосинтеза у большинства трав.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29"/>
          <w:tab w:val="left" w:pos="3422"/>
        </w:tabs>
        <w:spacing w:before="0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а, в, г, ж,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з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а, б,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е, ж;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43"/>
          <w:tab w:val="left" w:pos="3432"/>
        </w:tabs>
        <w:spacing w:before="0" w:after="107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г, е, ж, и;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4) в,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, е,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з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и.</w:t>
      </w:r>
    </w:p>
    <w:p w:rsidR="00511E85" w:rsidRPr="002C151E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51"/>
        </w:tabs>
        <w:spacing w:before="0"/>
        <w:ind w:left="360" w:right="8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 расположению в пространстве различают стебли: а) од</w:t>
      </w:r>
      <w:r w:rsidRPr="002C151E">
        <w:rPr>
          <w:rStyle w:val="CenturySchoolbook"/>
          <w:rFonts w:ascii="Arial" w:hAnsi="Arial" w:cs="Arial"/>
          <w:color w:val="4F6228"/>
        </w:rPr>
        <w:softHyphen/>
        <w:t>ревесневшие, б) прямостоячие, в) лежачие, г) горизонталь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ные,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вьющиеся, е) лазящие, ж) кольцевидные.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29"/>
          <w:tab w:val="left" w:pos="3418"/>
        </w:tabs>
        <w:spacing w:before="0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а, б, 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е, ж;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869"/>
          <w:tab w:val="left" w:pos="3432"/>
        </w:tabs>
        <w:spacing w:before="0" w:after="103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proofErr w:type="spellStart"/>
      <w:r w:rsidRPr="002C151E">
        <w:rPr>
          <w:rStyle w:val="CenturySchoolbook"/>
          <w:rFonts w:ascii="Arial" w:hAnsi="Arial" w:cs="Arial"/>
          <w:color w:val="4F6228"/>
        </w:rPr>
        <w:t>б,г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4) б, 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е.</w:t>
      </w:r>
    </w:p>
    <w:p w:rsidR="00511E85" w:rsidRPr="002C151E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351"/>
        </w:tabs>
        <w:spacing w:before="0" w:after="130" w:line="250" w:lineRule="exact"/>
        <w:ind w:left="360" w:right="8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Главный стебель представлен стволом, стволиком, стрел</w:t>
      </w:r>
      <w:r w:rsidRPr="002C151E">
        <w:rPr>
          <w:rStyle w:val="CenturySchoolbook"/>
          <w:rFonts w:ascii="Arial" w:hAnsi="Arial" w:cs="Arial"/>
          <w:color w:val="4F6228"/>
        </w:rPr>
        <w:softHyphen/>
        <w:t>кой, соломиной у растений: а) рожь, б) подорожник, в) бе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реза, г) тополь,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) лещина, е) дуб, ж) ячмень,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з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сирень, и) крушина, к) одуванчик, л) бамбук.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238"/>
        <w:gridCol w:w="1238"/>
        <w:gridCol w:w="1253"/>
        <w:gridCol w:w="1238"/>
      </w:tblGrid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framePr w:wrap="notBeside" w:vAnchor="text" w:hAnchor="text" w:xAlign="center" w:y="1"/>
              <w:rPr>
                <w:rFonts w:ascii="Arial" w:hAnsi="Arial" w:cs="Arial"/>
                <w:color w:val="4F6228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Ствол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Стволик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Стрелка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Соломина</w:t>
            </w:r>
          </w:p>
        </w:tc>
      </w:tr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1)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в, г, е, 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proofErr w:type="spellStart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д</w:t>
            </w:r>
            <w:proofErr w:type="spellEnd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 xml:space="preserve">, </w:t>
            </w:r>
            <w:proofErr w:type="spellStart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з</w:t>
            </w:r>
            <w:proofErr w:type="spellEnd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, 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б, 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а, к</w:t>
            </w:r>
          </w:p>
        </w:tc>
      </w:tr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2)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в, г, 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proofErr w:type="spellStart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д</w:t>
            </w:r>
            <w:proofErr w:type="spellEnd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 xml:space="preserve">, </w:t>
            </w:r>
            <w:proofErr w:type="spellStart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з</w:t>
            </w:r>
            <w:proofErr w:type="spellEnd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, 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б, 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а, ж, л</w:t>
            </w:r>
          </w:p>
        </w:tc>
      </w:tr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3)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 xml:space="preserve">в, г, е, </w:t>
            </w:r>
            <w:proofErr w:type="spellStart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proofErr w:type="spellStart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д</w:t>
            </w:r>
            <w:proofErr w:type="spellEnd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, 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б, к, 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b w:val="0"/>
                <w:i/>
                <w:color w:val="4F6228"/>
                <w:sz w:val="20"/>
                <w:szCs w:val="20"/>
              </w:rPr>
            </w:pPr>
            <w:r w:rsidRPr="002C151E">
              <w:rPr>
                <w:rStyle w:val="75"/>
                <w:rFonts w:ascii="Arial" w:hAnsi="Arial" w:cs="Arial"/>
                <w:bCs w:val="0"/>
                <w:i w:val="0"/>
                <w:color w:val="4F6228"/>
                <w:sz w:val="20"/>
                <w:szCs w:val="20"/>
              </w:rPr>
              <w:t>А.Ж</w:t>
            </w:r>
          </w:p>
        </w:tc>
      </w:tr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4)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в, г, е, 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proofErr w:type="spellStart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д</w:t>
            </w:r>
            <w:proofErr w:type="spellEnd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 xml:space="preserve">, </w:t>
            </w:r>
            <w:proofErr w:type="spellStart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з</w:t>
            </w:r>
            <w:proofErr w:type="spellEnd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, 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б, 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а, ж</w:t>
            </w:r>
          </w:p>
        </w:tc>
      </w:tr>
    </w:tbl>
    <w:p w:rsidR="00511E85" w:rsidRPr="002C151E" w:rsidRDefault="00511E85" w:rsidP="00511E85">
      <w:pPr>
        <w:rPr>
          <w:rFonts w:ascii="Arial" w:hAnsi="Arial" w:cs="Arial"/>
          <w:color w:val="4F6228"/>
          <w:sz w:val="20"/>
          <w:szCs w:val="20"/>
        </w:rPr>
      </w:pPr>
    </w:p>
    <w:p w:rsidR="00511E85" w:rsidRPr="002C151E" w:rsidRDefault="00511E85" w:rsidP="00511E85">
      <w:pPr>
        <w:pStyle w:val="a6"/>
        <w:shd w:val="clear" w:color="auto" w:fill="auto"/>
        <w:spacing w:before="147"/>
        <w:ind w:left="360" w:right="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54. Лежачие стебли подразделяют на: а) стелющиеся, б) ползу</w:t>
      </w:r>
      <w:r w:rsidRPr="002C151E">
        <w:rPr>
          <w:rStyle w:val="CenturySchoolbook"/>
          <w:rFonts w:ascii="Arial" w:hAnsi="Arial" w:cs="Arial"/>
          <w:color w:val="4F6228"/>
        </w:rPr>
        <w:softHyphen/>
        <w:t>чие, в) вьющиеся, г) цепляющиеся.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29"/>
          <w:tab w:val="left" w:pos="3418"/>
        </w:tabs>
        <w:spacing w:before="0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>3) б, г;</w:t>
      </w:r>
    </w:p>
    <w:p w:rsidR="00511E85" w:rsidRPr="002C151E" w:rsidRDefault="00511E85" w:rsidP="00511E85">
      <w:pPr>
        <w:pStyle w:val="a6"/>
        <w:numPr>
          <w:ilvl w:val="2"/>
          <w:numId w:val="2"/>
        </w:numPr>
        <w:shd w:val="clear" w:color="auto" w:fill="auto"/>
        <w:tabs>
          <w:tab w:val="left" w:pos="643"/>
          <w:tab w:val="left" w:pos="3427"/>
        </w:tabs>
        <w:spacing w:before="0" w:line="200" w:lineRule="exact"/>
        <w:ind w:left="360" w:firstLine="0"/>
        <w:jc w:val="left"/>
        <w:rPr>
          <w:rStyle w:val="CenturySchoolbook"/>
          <w:rFonts w:ascii="Arial" w:hAnsi="Arial" w:cs="Arial"/>
          <w:color w:val="4F6228"/>
        </w:rPr>
      </w:pPr>
      <w:r w:rsidRPr="002C151E">
        <w:rPr>
          <w:rStyle w:val="CenturySchoolbook"/>
          <w:rFonts w:ascii="Arial" w:hAnsi="Arial" w:cs="Arial"/>
          <w:color w:val="4F6228"/>
        </w:rPr>
        <w:t>а, в;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4) б, в, г. 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643"/>
          <w:tab w:val="left" w:pos="3427"/>
        </w:tabs>
        <w:spacing w:before="0" w:line="200" w:lineRule="exact"/>
        <w:ind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55.</w:t>
      </w:r>
      <w:r w:rsidRPr="002C151E">
        <w:rPr>
          <w:rStyle w:val="CenturySchoolbook9"/>
          <w:rFonts w:ascii="Arial" w:hAnsi="Arial" w:cs="Arial"/>
          <w:b/>
          <w:color w:val="4F6228"/>
          <w:sz w:val="20"/>
          <w:szCs w:val="20"/>
        </w:rPr>
        <w:t xml:space="preserve"> Лианами</w:t>
      </w:r>
      <w:r w:rsidRPr="002C151E">
        <w:rPr>
          <w:rStyle w:val="CenturySchoolbook"/>
          <w:rFonts w:ascii="Arial" w:hAnsi="Arial" w:cs="Arial"/>
          <w:b/>
          <w:color w:val="4F6228"/>
        </w:rPr>
        <w:t xml:space="preserve"> </w:t>
      </w:r>
      <w:r w:rsidRPr="002C151E">
        <w:rPr>
          <w:rStyle w:val="CenturySchoolbook"/>
          <w:rFonts w:ascii="Arial" w:hAnsi="Arial" w:cs="Arial"/>
          <w:color w:val="4F6228"/>
        </w:rPr>
        <w:t xml:space="preserve">называются растения со стеблями: а) плавающими, б) прямостоячими, в) стелющимися, г) ползучими,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лазя</w:t>
      </w:r>
      <w:r w:rsidRPr="002C151E">
        <w:rPr>
          <w:rStyle w:val="CenturySchoolbook"/>
          <w:rFonts w:ascii="Arial" w:hAnsi="Arial" w:cs="Arial"/>
          <w:color w:val="4F6228"/>
        </w:rPr>
        <w:softHyphen/>
      </w:r>
      <w:r w:rsidRPr="002C151E">
        <w:rPr>
          <w:rStyle w:val="CenturySchoolbook9"/>
          <w:rFonts w:ascii="Arial" w:hAnsi="Arial" w:cs="Arial"/>
          <w:b/>
          <w:color w:val="4F6228"/>
          <w:sz w:val="20"/>
          <w:szCs w:val="20"/>
        </w:rPr>
        <w:t>щими</w:t>
      </w:r>
      <w:r w:rsidRPr="002C151E">
        <w:rPr>
          <w:rStyle w:val="CenturySchoolbook9"/>
          <w:rFonts w:ascii="Arial" w:hAnsi="Arial" w:cs="Arial"/>
          <w:color w:val="4F6228"/>
          <w:sz w:val="20"/>
          <w:szCs w:val="20"/>
        </w:rPr>
        <w:t>,</w:t>
      </w:r>
      <w:r w:rsidRPr="002C151E">
        <w:rPr>
          <w:rStyle w:val="CenturySchoolbook"/>
          <w:rFonts w:ascii="Arial" w:hAnsi="Arial" w:cs="Arial"/>
          <w:color w:val="4F6228"/>
        </w:rPr>
        <w:t xml:space="preserve"> е) вьющимися.</w:t>
      </w:r>
    </w:p>
    <w:p w:rsidR="00511E85" w:rsidRPr="002C151E" w:rsidRDefault="00511E85" w:rsidP="00511E85">
      <w:pPr>
        <w:pStyle w:val="a6"/>
        <w:numPr>
          <w:ilvl w:val="3"/>
          <w:numId w:val="2"/>
        </w:numPr>
        <w:shd w:val="clear" w:color="auto" w:fill="auto"/>
        <w:tabs>
          <w:tab w:val="left" w:pos="574"/>
          <w:tab w:val="left" w:pos="3358"/>
        </w:tabs>
        <w:spacing w:before="0" w:line="20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3"/>
          <w:numId w:val="2"/>
        </w:numPr>
        <w:shd w:val="clear" w:color="auto" w:fill="auto"/>
        <w:tabs>
          <w:tab w:val="left" w:pos="584"/>
          <w:tab w:val="left" w:pos="3368"/>
        </w:tabs>
        <w:spacing w:before="0" w:after="54" w:line="20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в, г;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4)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е.</w:t>
      </w:r>
    </w:p>
    <w:p w:rsidR="00511E85" w:rsidRPr="002C151E" w:rsidRDefault="00511E85" w:rsidP="00511E85">
      <w:pPr>
        <w:pStyle w:val="a6"/>
        <w:numPr>
          <w:ilvl w:val="4"/>
          <w:numId w:val="2"/>
        </w:numPr>
        <w:shd w:val="clear" w:color="auto" w:fill="auto"/>
        <w:tabs>
          <w:tab w:val="left" w:pos="303"/>
        </w:tabs>
        <w:spacing w:before="0" w:line="200" w:lineRule="exact"/>
        <w:ind w:left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>Стебель-стрелка растет: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79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верхушкой;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79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средней частью;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79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основанием;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89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нет правильного варианта ответа.</w:t>
      </w:r>
    </w:p>
    <w:p w:rsidR="00511E85" w:rsidRPr="002C151E" w:rsidRDefault="00511E85" w:rsidP="00511E85">
      <w:pPr>
        <w:pStyle w:val="a6"/>
        <w:numPr>
          <w:ilvl w:val="4"/>
          <w:numId w:val="2"/>
        </w:numPr>
        <w:shd w:val="clear" w:color="auto" w:fill="auto"/>
        <w:tabs>
          <w:tab w:val="left" w:pos="308"/>
        </w:tabs>
        <w:spacing w:before="0" w:after="13" w:line="200" w:lineRule="exact"/>
        <w:ind w:left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Стебель-соломина растет благодаря делению и росту клеток: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74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розетки;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84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оснований междоузлий;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89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основания стебля;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84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основания верхушечной почки.</w:t>
      </w:r>
    </w:p>
    <w:p w:rsidR="00511E85" w:rsidRPr="002C151E" w:rsidRDefault="00511E85" w:rsidP="00511E85">
      <w:pPr>
        <w:pStyle w:val="a6"/>
        <w:numPr>
          <w:ilvl w:val="4"/>
          <w:numId w:val="2"/>
        </w:numPr>
        <w:shd w:val="clear" w:color="auto" w:fill="auto"/>
        <w:tabs>
          <w:tab w:val="left" w:pos="318"/>
        </w:tabs>
        <w:spacing w:before="0" w:line="240" w:lineRule="exact"/>
        <w:ind w:left="320" w:right="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Рост у растений, осуществляющийся благодаря делению и росту клеток оснований междоузлий, называется: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79"/>
          <w:tab w:val="left" w:pos="3368"/>
        </w:tabs>
        <w:spacing w:before="0" w:line="20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вставочным;</w:t>
      </w:r>
      <w:r w:rsidRPr="002C151E">
        <w:rPr>
          <w:rStyle w:val="CenturySchoolbook"/>
          <w:rFonts w:ascii="Arial" w:hAnsi="Arial" w:cs="Arial"/>
          <w:color w:val="4F6228"/>
        </w:rPr>
        <w:tab/>
        <w:t>3) верхушечным;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89"/>
          <w:tab w:val="left" w:pos="3378"/>
        </w:tabs>
        <w:spacing w:before="0" w:after="78" w:line="20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основным;</w:t>
      </w:r>
      <w:r w:rsidRPr="002C151E">
        <w:rPr>
          <w:rStyle w:val="CenturySchoolbook"/>
          <w:rFonts w:ascii="Arial" w:hAnsi="Arial" w:cs="Arial"/>
          <w:color w:val="4F6228"/>
        </w:rPr>
        <w:tab/>
        <w:t>4) розеточным.</w:t>
      </w:r>
    </w:p>
    <w:p w:rsidR="00511E85" w:rsidRPr="002C151E" w:rsidRDefault="00511E85" w:rsidP="00511E85">
      <w:pPr>
        <w:pStyle w:val="a6"/>
        <w:numPr>
          <w:ilvl w:val="4"/>
          <w:numId w:val="2"/>
        </w:numPr>
        <w:shd w:val="clear" w:color="auto" w:fill="auto"/>
        <w:tabs>
          <w:tab w:val="left" w:pos="318"/>
        </w:tabs>
        <w:spacing w:before="0" w:line="200" w:lineRule="exact"/>
        <w:ind w:left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Отрицательный геотропизм стебля — это: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79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образование боковых ветвей;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84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поднятие воды по сосудам ксилемы к листьям;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89"/>
        </w:tabs>
        <w:spacing w:before="0" w:line="240" w:lineRule="exact"/>
        <w:ind w:left="580" w:right="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рост стебля по направлению от центра Земли вверх к ис</w:t>
      </w:r>
      <w:r w:rsidRPr="002C151E">
        <w:rPr>
          <w:rStyle w:val="CenturySchoolbook"/>
          <w:rFonts w:ascii="Arial" w:hAnsi="Arial" w:cs="Arial"/>
          <w:color w:val="4F6228"/>
        </w:rPr>
        <w:softHyphen/>
        <w:t>точнику света;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94"/>
        </w:tabs>
        <w:spacing w:before="0" w:line="240" w:lineRule="exact"/>
        <w:ind w:left="580" w:right="2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отток органических веществ по флоэме от листьев вниз по стеблю.</w:t>
      </w:r>
    </w:p>
    <w:p w:rsidR="00511E85" w:rsidRPr="002C151E" w:rsidRDefault="00511E85" w:rsidP="00511E85">
      <w:pPr>
        <w:pStyle w:val="a6"/>
        <w:numPr>
          <w:ilvl w:val="4"/>
          <w:numId w:val="2"/>
        </w:numPr>
        <w:shd w:val="clear" w:color="auto" w:fill="auto"/>
        <w:tabs>
          <w:tab w:val="left" w:pos="327"/>
        </w:tabs>
        <w:spacing w:before="0" w:line="200" w:lineRule="exact"/>
        <w:ind w:left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Стебель обладает: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84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положительным геотропизмом;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89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нулевым геотропизмом;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89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отрицательным геотропизмом;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98"/>
        </w:tabs>
        <w:spacing w:before="0" w:line="24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нет правильного варианта ответа.</w:t>
      </w:r>
    </w:p>
    <w:p w:rsidR="00511E85" w:rsidRPr="002C151E" w:rsidRDefault="00511E85" w:rsidP="00511E85">
      <w:pPr>
        <w:pStyle w:val="a6"/>
        <w:numPr>
          <w:ilvl w:val="4"/>
          <w:numId w:val="2"/>
        </w:numPr>
        <w:shd w:val="clear" w:color="auto" w:fill="auto"/>
        <w:tabs>
          <w:tab w:val="left" w:pos="327"/>
        </w:tabs>
        <w:spacing w:before="0" w:line="240" w:lineRule="exact"/>
        <w:ind w:left="320" w:right="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Укажите типы ветвления стебля растений: а) дихотомиче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ское, б) параллельное, в)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симподиальное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, г)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перистосложное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моноподиальное, е) мутовчатое, ж) лопастное.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79"/>
          <w:tab w:val="left" w:pos="3373"/>
        </w:tabs>
        <w:spacing w:before="0" w:line="20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а, б,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а, 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5"/>
          <w:numId w:val="2"/>
        </w:numPr>
        <w:shd w:val="clear" w:color="auto" w:fill="auto"/>
        <w:tabs>
          <w:tab w:val="left" w:pos="594"/>
          <w:tab w:val="left" w:pos="3387"/>
        </w:tabs>
        <w:spacing w:before="0" w:line="200" w:lineRule="exact"/>
        <w:ind w:left="58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б, г, ж;</w:t>
      </w:r>
      <w:r w:rsidRPr="002C151E">
        <w:rPr>
          <w:rStyle w:val="CenturySchoolbook"/>
          <w:rFonts w:ascii="Arial" w:hAnsi="Arial" w:cs="Arial"/>
          <w:color w:val="4F6228"/>
        </w:rPr>
        <w:tab/>
        <w:t>4) а, в, е.</w:t>
      </w:r>
    </w:p>
    <w:p w:rsidR="00511E85" w:rsidRPr="002C151E" w:rsidRDefault="00511E85" w:rsidP="00511E85">
      <w:pPr>
        <w:pStyle w:val="a6"/>
        <w:shd w:val="clear" w:color="auto" w:fill="auto"/>
        <w:spacing w:before="0" w:after="11"/>
        <w:ind w:left="360" w:right="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62. Укажите правильное распределение нижеперечисленных растений на группы в зависимости от расположения их стебля в пространстве: а) живучка, б) клевер белый, в) зем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ляника лесная, г) арбуз,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) мятлик луговой, е) ель, ж) сосна,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з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чай луговой, и) фасоль многоцветная, к) хмель, л) бере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за, м) кукуруза,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н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горошек мышиный, о) горец птичий.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1354"/>
        <w:gridCol w:w="1094"/>
        <w:gridCol w:w="1066"/>
        <w:gridCol w:w="1056"/>
        <w:gridCol w:w="1066"/>
      </w:tblGrid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framePr w:wrap="notBeside" w:vAnchor="text" w:hAnchor="text" w:xAlign="center" w:y="1"/>
              <w:rPr>
                <w:rFonts w:ascii="Arial" w:hAnsi="Arial" w:cs="Arial"/>
                <w:color w:val="4F6228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Прямостоя</w:t>
            </w: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softHyphen/>
              <w:t>чий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06" w:lineRule="exact"/>
              <w:ind w:left="16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Стелю</w:t>
            </w: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softHyphen/>
              <w:t>щийся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06" w:lineRule="exact"/>
              <w:ind w:left="22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Ползу</w:t>
            </w: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softHyphen/>
              <w:t>чий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Лазящий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Вьющий</w:t>
            </w:r>
            <w:r w:rsidRPr="002C151E">
              <w:rPr>
                <w:rStyle w:val="CenturySchoolbook"/>
                <w:rFonts w:ascii="Arial" w:hAnsi="Arial" w:cs="Arial"/>
                <w:color w:val="4F6228"/>
              </w:rPr>
              <w:softHyphen/>
              <w:t>ся</w:t>
            </w:r>
          </w:p>
        </w:tc>
      </w:tr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а, е, ж, 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Fonts w:ascii="Arial" w:hAnsi="Arial" w:cs="Arial"/>
                <w:b w:val="0"/>
                <w:color w:val="4F6228"/>
                <w:sz w:val="20"/>
                <w:szCs w:val="20"/>
              </w:rPr>
              <w:t xml:space="preserve">г, </w:t>
            </w:r>
            <w:proofErr w:type="spellStart"/>
            <w:r w:rsidRPr="002C151E">
              <w:rPr>
                <w:rFonts w:ascii="Arial" w:hAnsi="Arial" w:cs="Arial"/>
                <w:b w:val="0"/>
                <w:color w:val="4F6228"/>
                <w:sz w:val="20"/>
                <w:szCs w:val="20"/>
              </w:rPr>
              <w:t>д</w:t>
            </w:r>
            <w:proofErr w:type="spellEnd"/>
            <w:r w:rsidRPr="002C151E">
              <w:rPr>
                <w:rFonts w:ascii="Arial" w:hAnsi="Arial" w:cs="Arial"/>
                <w:b w:val="0"/>
                <w:color w:val="4F6228"/>
                <w:sz w:val="20"/>
                <w:szCs w:val="20"/>
              </w:rPr>
              <w:t>,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1010pt"/>
                <w:rFonts w:ascii="Arial" w:hAnsi="Arial" w:cs="Arial"/>
                <w:bCs w:val="0"/>
                <w:color w:val="4F6228"/>
              </w:rPr>
              <w:t>в,</w:t>
            </w:r>
            <w:r w:rsidRPr="002C151E">
              <w:rPr>
                <w:rFonts w:ascii="Arial" w:hAnsi="Arial" w:cs="Arial"/>
                <w:b w:val="0"/>
                <w:color w:val="4F6228"/>
                <w:sz w:val="20"/>
                <w:szCs w:val="20"/>
              </w:rPr>
              <w:t xml:space="preserve"> 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proofErr w:type="spellStart"/>
            <w:r w:rsidRPr="002C151E">
              <w:rPr>
                <w:rFonts w:ascii="Arial" w:hAnsi="Arial" w:cs="Arial"/>
                <w:b w:val="0"/>
                <w:color w:val="4F6228"/>
                <w:sz w:val="20"/>
                <w:szCs w:val="20"/>
              </w:rPr>
              <w:t>н</w:t>
            </w:r>
            <w:proofErr w:type="spellEnd"/>
            <w:r w:rsidRPr="002C151E">
              <w:rPr>
                <w:rFonts w:ascii="Arial" w:hAnsi="Arial" w:cs="Arial"/>
                <w:b w:val="0"/>
                <w:color w:val="4F6228"/>
                <w:sz w:val="20"/>
                <w:szCs w:val="20"/>
              </w:rPr>
              <w:t>, 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б, </w:t>
            </w:r>
            <w:proofErr w:type="spellStart"/>
            <w:r w:rsidRPr="002C151E">
              <w:rPr>
                <w:rStyle w:val="CenturySchoolbook"/>
                <w:rFonts w:ascii="Arial" w:hAnsi="Arial" w:cs="Arial"/>
                <w:color w:val="4F6228"/>
              </w:rPr>
              <w:t>з</w:t>
            </w:r>
            <w:proofErr w:type="spellEnd"/>
            <w:r w:rsidRPr="002C151E">
              <w:rPr>
                <w:rStyle w:val="CenturySchoolbook"/>
                <w:rFonts w:ascii="Arial" w:hAnsi="Arial" w:cs="Arial"/>
                <w:color w:val="4F6228"/>
              </w:rPr>
              <w:t>, и,</w:t>
            </w:r>
            <w:r w:rsidRPr="002C151E">
              <w:rPr>
                <w:rStyle w:val="CenturySchoolbook1"/>
                <w:rFonts w:ascii="Arial" w:hAnsi="Arial" w:cs="Arial"/>
                <w:b/>
                <w:color w:val="4F6228"/>
                <w:sz w:val="20"/>
                <w:szCs w:val="20"/>
              </w:rPr>
              <w:t xml:space="preserve"> к</w:t>
            </w:r>
          </w:p>
        </w:tc>
      </w:tr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70"/>
                <w:rFonts w:ascii="Arial" w:hAnsi="Arial" w:cs="Arial"/>
                <w:b w:val="0"/>
                <w:bCs w:val="0"/>
                <w:color w:val="4F6228"/>
                <w:sz w:val="20"/>
                <w:szCs w:val="20"/>
              </w:rPr>
              <w:t>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4F6228"/>
                <w:sz w:val="20"/>
                <w:szCs w:val="20"/>
              </w:rPr>
            </w:pPr>
            <w:proofErr w:type="spellStart"/>
            <w:r w:rsidRPr="002C151E">
              <w:rPr>
                <w:rStyle w:val="CenturySchoolbook7"/>
                <w:rFonts w:ascii="Arial" w:hAnsi="Arial" w:cs="Arial"/>
                <w:b/>
                <w:color w:val="4F6228"/>
                <w:sz w:val="20"/>
                <w:szCs w:val="20"/>
              </w:rPr>
              <w:t>д</w:t>
            </w:r>
            <w:proofErr w:type="spellEnd"/>
            <w:r w:rsidRPr="002C151E">
              <w:rPr>
                <w:rStyle w:val="CenturySchoolbook7"/>
                <w:rFonts w:ascii="Arial" w:hAnsi="Arial" w:cs="Arial"/>
                <w:color w:val="4F6228"/>
                <w:sz w:val="20"/>
                <w:szCs w:val="20"/>
              </w:rPr>
              <w:t>,</w:t>
            </w: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 е, ж,</w:t>
            </w:r>
            <w:r w:rsidRPr="002C151E">
              <w:rPr>
                <w:rStyle w:val="CenturySchoolbook7"/>
                <w:rFonts w:ascii="Arial" w:hAnsi="Arial" w:cs="Arial"/>
                <w:color w:val="4F6228"/>
                <w:sz w:val="20"/>
                <w:szCs w:val="20"/>
              </w:rPr>
              <w:t xml:space="preserve"> </w:t>
            </w:r>
            <w:r w:rsidRPr="002C151E">
              <w:rPr>
                <w:rStyle w:val="CenturySchoolbook7"/>
                <w:rFonts w:ascii="Arial" w:hAnsi="Arial" w:cs="Arial"/>
                <w:b/>
                <w:color w:val="4F6228"/>
                <w:sz w:val="20"/>
                <w:szCs w:val="20"/>
              </w:rPr>
              <w:t>л</w:t>
            </w:r>
            <w:r w:rsidRPr="002C151E">
              <w:rPr>
                <w:rStyle w:val="CenturySchoolbook7"/>
                <w:rFonts w:ascii="Arial" w:hAnsi="Arial" w:cs="Arial"/>
                <w:color w:val="4F6228"/>
                <w:sz w:val="20"/>
                <w:szCs w:val="20"/>
              </w:rPr>
              <w:t>,</w:t>
            </w: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 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Fonts w:ascii="Arial" w:hAnsi="Arial" w:cs="Arial"/>
                <w:b w:val="0"/>
                <w:color w:val="4F6228"/>
                <w:sz w:val="20"/>
                <w:szCs w:val="20"/>
              </w:rPr>
              <w:t>г, 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а, б, в, </w:t>
            </w:r>
            <w:proofErr w:type="spellStart"/>
            <w:r w:rsidRPr="002C151E">
              <w:rPr>
                <w:rStyle w:val="CenturySchoolbook"/>
                <w:rFonts w:ascii="Arial" w:hAnsi="Arial" w:cs="Arial"/>
                <w:color w:val="4F6228"/>
              </w:rPr>
              <w:t>з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proofErr w:type="spellStart"/>
            <w:r w:rsidRPr="002C151E">
              <w:rPr>
                <w:rFonts w:ascii="Arial" w:hAnsi="Arial" w:cs="Arial"/>
                <w:b w:val="0"/>
                <w:color w:val="4F6228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Style w:val="710pt"/>
                <w:rFonts w:ascii="Arial" w:hAnsi="Arial" w:cs="Arial"/>
                <w:bCs w:val="0"/>
                <w:color w:val="4F6228"/>
              </w:rPr>
              <w:t>и,</w:t>
            </w:r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 xml:space="preserve"> к</w:t>
            </w:r>
          </w:p>
        </w:tc>
      </w:tr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3)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е, ж,</w:t>
            </w:r>
            <w:r w:rsidRPr="002C151E">
              <w:rPr>
                <w:rStyle w:val="CenturySchoolbook7"/>
                <w:rFonts w:ascii="Arial" w:hAnsi="Arial" w:cs="Arial"/>
                <w:color w:val="4F6228"/>
                <w:sz w:val="20"/>
                <w:szCs w:val="20"/>
              </w:rPr>
              <w:t xml:space="preserve"> </w:t>
            </w:r>
            <w:r w:rsidRPr="002C151E">
              <w:rPr>
                <w:rStyle w:val="CenturySchoolbook7"/>
                <w:rFonts w:ascii="Arial" w:hAnsi="Arial" w:cs="Arial"/>
                <w:b/>
                <w:color w:val="4F6228"/>
                <w:sz w:val="20"/>
                <w:szCs w:val="20"/>
              </w:rPr>
              <w:t>л,</w:t>
            </w: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 м,</w:t>
            </w:r>
            <w:r w:rsidRPr="002C151E">
              <w:rPr>
                <w:rStyle w:val="CenturySchoolbook7"/>
                <w:rFonts w:ascii="Arial" w:hAnsi="Arial" w:cs="Arial"/>
                <w:color w:val="4F6228"/>
                <w:sz w:val="20"/>
                <w:szCs w:val="20"/>
              </w:rPr>
              <w:t xml:space="preserve"> 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1010pt"/>
                <w:rFonts w:ascii="Arial" w:hAnsi="Arial" w:cs="Arial"/>
                <w:bCs w:val="0"/>
                <w:color w:val="4F6228"/>
              </w:rPr>
              <w:t>а,</w:t>
            </w:r>
            <w:r w:rsidRPr="002C151E">
              <w:rPr>
                <w:rFonts w:ascii="Arial" w:hAnsi="Arial" w:cs="Arial"/>
                <w:color w:val="4F6228"/>
                <w:sz w:val="20"/>
                <w:szCs w:val="20"/>
              </w:rPr>
              <w:t xml:space="preserve"> 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б, 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color w:val="4F6228"/>
                <w:sz w:val="20"/>
                <w:szCs w:val="20"/>
              </w:rPr>
            </w:pPr>
            <w:proofErr w:type="spellStart"/>
            <w:r w:rsidRPr="002C151E">
              <w:rPr>
                <w:rStyle w:val="1010pt"/>
                <w:rFonts w:ascii="Arial" w:hAnsi="Arial" w:cs="Arial"/>
                <w:bCs w:val="0"/>
                <w:color w:val="4F6228"/>
              </w:rPr>
              <w:t>з</w:t>
            </w:r>
            <w:proofErr w:type="spellEnd"/>
            <w:r w:rsidRPr="002C151E">
              <w:rPr>
                <w:rStyle w:val="1010pt"/>
                <w:rFonts w:ascii="Arial" w:hAnsi="Arial" w:cs="Arial"/>
                <w:bCs w:val="0"/>
                <w:color w:val="4F6228"/>
              </w:rPr>
              <w:t>,</w:t>
            </w:r>
            <w:r w:rsidRPr="002C151E">
              <w:rPr>
                <w:rFonts w:ascii="Arial" w:hAnsi="Arial" w:cs="Arial"/>
                <w:color w:val="4F6228"/>
                <w:sz w:val="20"/>
                <w:szCs w:val="20"/>
              </w:rPr>
              <w:t xml:space="preserve"> </w:t>
            </w:r>
            <w:proofErr w:type="spellStart"/>
            <w:r w:rsidRPr="002C151E">
              <w:rPr>
                <w:rFonts w:ascii="Arial" w:hAnsi="Arial" w:cs="Arial"/>
                <w:b w:val="0"/>
                <w:color w:val="4F6228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4F6228"/>
                <w:sz w:val="20"/>
                <w:szCs w:val="20"/>
              </w:rPr>
            </w:pPr>
            <w:proofErr w:type="spellStart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д</w:t>
            </w:r>
            <w:proofErr w:type="spellEnd"/>
            <w:r w:rsidRPr="002C151E">
              <w:rPr>
                <w:rStyle w:val="70"/>
                <w:rFonts w:ascii="Arial" w:hAnsi="Arial" w:cs="Arial"/>
                <w:bCs w:val="0"/>
                <w:color w:val="4F6228"/>
                <w:sz w:val="20"/>
                <w:szCs w:val="20"/>
              </w:rPr>
              <w:t>, и, к</w:t>
            </w:r>
          </w:p>
        </w:tc>
      </w:tr>
      <w:tr w:rsidR="00511E85" w:rsidRPr="002C151E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4)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е, ж,</w:t>
            </w:r>
            <w:r w:rsidRPr="002C151E">
              <w:rPr>
                <w:rStyle w:val="CenturySchoolbook7"/>
                <w:rFonts w:ascii="Arial" w:hAnsi="Arial" w:cs="Arial"/>
                <w:color w:val="4F6228"/>
                <w:sz w:val="20"/>
                <w:szCs w:val="20"/>
              </w:rPr>
              <w:t xml:space="preserve"> </w:t>
            </w:r>
            <w:r w:rsidRPr="002C151E">
              <w:rPr>
                <w:rStyle w:val="CenturySchoolbook7"/>
                <w:rFonts w:ascii="Arial" w:hAnsi="Arial" w:cs="Arial"/>
                <w:b/>
                <w:color w:val="4F6228"/>
                <w:sz w:val="20"/>
                <w:szCs w:val="20"/>
              </w:rPr>
              <w:t>л</w:t>
            </w:r>
            <w:r w:rsidRPr="002C151E">
              <w:rPr>
                <w:rStyle w:val="CenturySchoolbook7"/>
                <w:rFonts w:ascii="Arial" w:hAnsi="Arial" w:cs="Arial"/>
                <w:color w:val="4F6228"/>
                <w:sz w:val="20"/>
                <w:szCs w:val="20"/>
              </w:rPr>
              <w:t>,</w:t>
            </w:r>
            <w:r w:rsidRPr="002C151E">
              <w:rPr>
                <w:rStyle w:val="CenturySchoolbook"/>
                <w:rFonts w:ascii="Arial" w:hAnsi="Arial" w:cs="Arial"/>
                <w:color w:val="4F6228"/>
              </w:rPr>
              <w:t xml:space="preserve"> 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2C151E">
              <w:rPr>
                <w:rStyle w:val="CenturySchoolbook"/>
                <w:rFonts w:ascii="Arial" w:hAnsi="Arial" w:cs="Arial"/>
                <w:color w:val="4F6228"/>
              </w:rPr>
              <w:t>а, 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Fonts w:ascii="Arial" w:hAnsi="Arial" w:cs="Arial"/>
                <w:b w:val="0"/>
                <w:color w:val="4F6228"/>
                <w:sz w:val="20"/>
                <w:szCs w:val="20"/>
              </w:rPr>
              <w:t>в, 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b w:val="0"/>
                <w:color w:val="4F6228"/>
                <w:sz w:val="20"/>
                <w:szCs w:val="20"/>
              </w:rPr>
            </w:pPr>
            <w:r w:rsidRPr="002C151E">
              <w:rPr>
                <w:rFonts w:ascii="Arial" w:hAnsi="Arial" w:cs="Arial"/>
                <w:b w:val="0"/>
                <w:color w:val="4F6228"/>
                <w:sz w:val="20"/>
                <w:szCs w:val="20"/>
              </w:rPr>
              <w:t xml:space="preserve">к, </w:t>
            </w:r>
            <w:proofErr w:type="spellStart"/>
            <w:r w:rsidRPr="002C151E">
              <w:rPr>
                <w:rFonts w:ascii="Arial" w:hAnsi="Arial" w:cs="Arial"/>
                <w:b w:val="0"/>
                <w:color w:val="4F6228"/>
                <w:sz w:val="20"/>
                <w:szCs w:val="20"/>
              </w:rPr>
              <w:t>н</w:t>
            </w:r>
            <w:proofErr w:type="spellEnd"/>
            <w:r w:rsidRPr="002C151E">
              <w:rPr>
                <w:rFonts w:ascii="Arial" w:hAnsi="Arial" w:cs="Arial"/>
                <w:b w:val="0"/>
                <w:color w:val="4F6228"/>
                <w:sz w:val="20"/>
                <w:szCs w:val="20"/>
              </w:rPr>
              <w:t>, 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2C151E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color w:val="4F6228"/>
                <w:sz w:val="20"/>
                <w:szCs w:val="20"/>
              </w:rPr>
            </w:pPr>
            <w:proofErr w:type="spellStart"/>
            <w:r w:rsidRPr="002C151E">
              <w:rPr>
                <w:rStyle w:val="CenturySchoolbook7"/>
                <w:rFonts w:ascii="Arial" w:hAnsi="Arial" w:cs="Arial"/>
                <w:b/>
                <w:color w:val="4F6228"/>
                <w:sz w:val="20"/>
                <w:szCs w:val="20"/>
              </w:rPr>
              <w:t>д</w:t>
            </w:r>
            <w:r w:rsidRPr="002C151E">
              <w:rPr>
                <w:rStyle w:val="CenturySchoolbook"/>
                <w:rFonts w:ascii="Arial" w:hAnsi="Arial" w:cs="Arial"/>
                <w:color w:val="4F6228"/>
              </w:rPr>
              <w:t>.з</w:t>
            </w:r>
            <w:proofErr w:type="spellEnd"/>
            <w:r w:rsidRPr="002C151E">
              <w:rPr>
                <w:rStyle w:val="CenturySchoolbook"/>
                <w:rFonts w:ascii="Arial" w:hAnsi="Arial" w:cs="Arial"/>
                <w:color w:val="4F6228"/>
              </w:rPr>
              <w:t>, и</w:t>
            </w:r>
          </w:p>
        </w:tc>
      </w:tr>
    </w:tbl>
    <w:p w:rsidR="00511E85" w:rsidRPr="002C151E" w:rsidRDefault="00511E85" w:rsidP="00511E85">
      <w:pPr>
        <w:rPr>
          <w:rFonts w:ascii="Arial" w:hAnsi="Arial" w:cs="Arial"/>
          <w:color w:val="4F6228"/>
          <w:sz w:val="20"/>
          <w:szCs w:val="20"/>
        </w:rPr>
      </w:pPr>
    </w:p>
    <w:p w:rsidR="00511E85" w:rsidRPr="002C151E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356"/>
        </w:tabs>
        <w:spacing w:before="18"/>
        <w:ind w:left="360" w:right="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Стелются по земле и укореняются в почве при помощи при</w:t>
      </w:r>
      <w:r w:rsidRPr="002C151E">
        <w:rPr>
          <w:rStyle w:val="CenturySchoolbook"/>
          <w:rFonts w:ascii="Arial" w:hAnsi="Arial" w:cs="Arial"/>
          <w:color w:val="4F6228"/>
        </w:rPr>
        <w:softHyphen/>
        <w:t>даточных корней стебли:</w:t>
      </w:r>
    </w:p>
    <w:p w:rsidR="00511E85" w:rsidRPr="002C151E" w:rsidRDefault="00511E85" w:rsidP="00511E85">
      <w:pPr>
        <w:pStyle w:val="a6"/>
        <w:numPr>
          <w:ilvl w:val="7"/>
          <w:numId w:val="2"/>
        </w:numPr>
        <w:shd w:val="clear" w:color="auto" w:fill="auto"/>
        <w:tabs>
          <w:tab w:val="left" w:pos="624"/>
          <w:tab w:val="left" w:pos="3418"/>
        </w:tabs>
        <w:spacing w:before="0" w:after="14" w:line="200" w:lineRule="exact"/>
        <w:ind w:left="6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>лазящие;</w:t>
      </w:r>
      <w:r w:rsidRPr="002C151E">
        <w:rPr>
          <w:rStyle w:val="CenturySchoolbook"/>
          <w:rFonts w:ascii="Arial" w:hAnsi="Arial" w:cs="Arial"/>
          <w:color w:val="4F6228"/>
        </w:rPr>
        <w:tab/>
        <w:t>3) ползучие;</w:t>
      </w:r>
    </w:p>
    <w:p w:rsidR="00511E85" w:rsidRPr="002C151E" w:rsidRDefault="00511E85" w:rsidP="00511E85">
      <w:pPr>
        <w:pStyle w:val="a6"/>
        <w:numPr>
          <w:ilvl w:val="7"/>
          <w:numId w:val="2"/>
        </w:numPr>
        <w:shd w:val="clear" w:color="auto" w:fill="auto"/>
        <w:tabs>
          <w:tab w:val="left" w:pos="643"/>
          <w:tab w:val="left" w:pos="3432"/>
        </w:tabs>
        <w:spacing w:before="0" w:line="200" w:lineRule="exact"/>
        <w:ind w:left="6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стелющиеся;</w:t>
      </w:r>
      <w:r w:rsidRPr="002C151E">
        <w:rPr>
          <w:rStyle w:val="CenturySchoolbook"/>
          <w:rFonts w:ascii="Arial" w:hAnsi="Arial" w:cs="Arial"/>
          <w:color w:val="4F6228"/>
        </w:rPr>
        <w:tab/>
        <w:t>4) вьющиеся.</w:t>
      </w:r>
    </w:p>
    <w:p w:rsidR="00511E85" w:rsidRPr="002C151E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356"/>
        </w:tabs>
        <w:spacing w:before="0"/>
        <w:ind w:left="360" w:right="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Регулировать рост побегов можно с помощью: а) обрезки, б) пикировки, в) прищипки, г)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пасынкования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опыления, е) стратификации, ж) яровизации.</w:t>
      </w:r>
    </w:p>
    <w:p w:rsidR="00511E85" w:rsidRPr="002C151E" w:rsidRDefault="00511E85" w:rsidP="00511E85">
      <w:pPr>
        <w:pStyle w:val="a6"/>
        <w:numPr>
          <w:ilvl w:val="7"/>
          <w:numId w:val="2"/>
        </w:numPr>
        <w:shd w:val="clear" w:color="auto" w:fill="auto"/>
        <w:tabs>
          <w:tab w:val="left" w:pos="629"/>
          <w:tab w:val="left" w:pos="3422"/>
        </w:tabs>
        <w:spacing w:before="0" w:after="14" w:line="200" w:lineRule="exact"/>
        <w:ind w:left="6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в;</w:t>
      </w:r>
      <w:r w:rsidRPr="002C151E">
        <w:rPr>
          <w:rStyle w:val="CenturySchoolbook"/>
          <w:rFonts w:ascii="Arial" w:hAnsi="Arial" w:cs="Arial"/>
          <w:color w:val="4F6228"/>
        </w:rPr>
        <w:tab/>
        <w:t>3) а, б, в, г, ж;</w:t>
      </w:r>
    </w:p>
    <w:p w:rsidR="00511E85" w:rsidRPr="002C151E" w:rsidRDefault="00511E85" w:rsidP="00511E85">
      <w:pPr>
        <w:pStyle w:val="a6"/>
        <w:numPr>
          <w:ilvl w:val="7"/>
          <w:numId w:val="2"/>
        </w:numPr>
        <w:shd w:val="clear" w:color="auto" w:fill="auto"/>
        <w:tabs>
          <w:tab w:val="left" w:pos="643"/>
          <w:tab w:val="left" w:pos="3432"/>
        </w:tabs>
        <w:spacing w:before="0" w:line="200" w:lineRule="exact"/>
        <w:ind w:left="6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е;</w:t>
      </w:r>
      <w:r w:rsidRPr="002C151E">
        <w:rPr>
          <w:rStyle w:val="CenturySchoolbook"/>
          <w:rFonts w:ascii="Arial" w:hAnsi="Arial" w:cs="Arial"/>
          <w:color w:val="4F6228"/>
        </w:rPr>
        <w:tab/>
        <w:t>4) а, в, г.</w:t>
      </w:r>
    </w:p>
    <w:p w:rsidR="00511E85" w:rsidRPr="002C151E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351"/>
        </w:tabs>
        <w:spacing w:before="0" w:line="250" w:lineRule="exact"/>
        <w:ind w:left="360" w:right="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Для первоцвета, одуванчика, подорожника на первом этапе развития характерен:</w:t>
      </w:r>
    </w:p>
    <w:p w:rsidR="00511E85" w:rsidRPr="002C151E" w:rsidRDefault="00511E85" w:rsidP="00511E85">
      <w:pPr>
        <w:pStyle w:val="a6"/>
        <w:numPr>
          <w:ilvl w:val="7"/>
          <w:numId w:val="2"/>
        </w:numPr>
        <w:shd w:val="clear" w:color="auto" w:fill="auto"/>
        <w:tabs>
          <w:tab w:val="left" w:pos="677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укороченный стебель с розеткой листьев;</w:t>
      </w:r>
    </w:p>
    <w:p w:rsidR="00511E85" w:rsidRPr="002C151E" w:rsidRDefault="00511E85" w:rsidP="00511E85">
      <w:pPr>
        <w:pStyle w:val="a6"/>
        <w:numPr>
          <w:ilvl w:val="7"/>
          <w:numId w:val="2"/>
        </w:numPr>
        <w:shd w:val="clear" w:color="auto" w:fill="auto"/>
        <w:tabs>
          <w:tab w:val="left" w:pos="691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стебель-соломина;</w:t>
      </w:r>
    </w:p>
    <w:p w:rsidR="00511E85" w:rsidRPr="002C151E" w:rsidRDefault="00511E85" w:rsidP="00511E85">
      <w:pPr>
        <w:pStyle w:val="a6"/>
        <w:numPr>
          <w:ilvl w:val="7"/>
          <w:numId w:val="2"/>
        </w:numPr>
        <w:shd w:val="clear" w:color="auto" w:fill="auto"/>
        <w:tabs>
          <w:tab w:val="left" w:pos="691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ползучий стебель, укореняющийся в почве;</w:t>
      </w:r>
    </w:p>
    <w:p w:rsidR="00511E85" w:rsidRPr="002C151E" w:rsidRDefault="00511E85" w:rsidP="00511E85">
      <w:pPr>
        <w:pStyle w:val="a6"/>
        <w:numPr>
          <w:ilvl w:val="7"/>
          <w:numId w:val="2"/>
        </w:numPr>
        <w:shd w:val="clear" w:color="auto" w:fill="auto"/>
        <w:tabs>
          <w:tab w:val="left" w:pos="691"/>
        </w:tabs>
        <w:spacing w:before="0" w:after="64" w:line="254" w:lineRule="exact"/>
        <w:ind w:left="6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многолетний деревянистый стебель.</w:t>
      </w:r>
    </w:p>
    <w:p w:rsidR="00511E85" w:rsidRPr="002C151E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356"/>
        </w:tabs>
        <w:spacing w:before="0" w:line="250" w:lineRule="exact"/>
        <w:ind w:left="360" w:right="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Вырастающий</w:t>
      </w:r>
      <w:r w:rsidRPr="002C151E">
        <w:rPr>
          <w:rStyle w:val="CenturySchoolbook6"/>
          <w:rFonts w:ascii="Arial" w:hAnsi="Arial" w:cs="Arial"/>
          <w:color w:val="4F6228"/>
          <w:sz w:val="20"/>
          <w:szCs w:val="20"/>
        </w:rPr>
        <w:t xml:space="preserve"> перед</w:t>
      </w:r>
      <w:r w:rsidRPr="002C151E">
        <w:rPr>
          <w:rStyle w:val="CenturySchoolbook"/>
          <w:rFonts w:ascii="Arial" w:hAnsi="Arial" w:cs="Arial"/>
          <w:color w:val="4F6228"/>
        </w:rPr>
        <w:t xml:space="preserve"> цветением у одуванчика,</w:t>
      </w:r>
      <w:r w:rsidRPr="002C151E">
        <w:rPr>
          <w:rStyle w:val="CenturySchoolbook6"/>
          <w:rFonts w:ascii="Arial" w:hAnsi="Arial" w:cs="Arial"/>
          <w:color w:val="4F6228"/>
          <w:sz w:val="20"/>
          <w:szCs w:val="20"/>
        </w:rPr>
        <w:t xml:space="preserve"> подорожника </w:t>
      </w:r>
      <w:r w:rsidRPr="002C151E">
        <w:rPr>
          <w:rStyle w:val="CenturySchoolbook"/>
          <w:rFonts w:ascii="Arial" w:hAnsi="Arial" w:cs="Arial"/>
          <w:color w:val="4F6228"/>
        </w:rPr>
        <w:t>безлистный стебель с соцветием носит название:</w:t>
      </w:r>
    </w:p>
    <w:p w:rsidR="00511E85" w:rsidRPr="002C151E" w:rsidRDefault="00511E85" w:rsidP="00511E85">
      <w:pPr>
        <w:pStyle w:val="a6"/>
        <w:numPr>
          <w:ilvl w:val="7"/>
          <w:numId w:val="2"/>
        </w:numPr>
        <w:shd w:val="clear" w:color="auto" w:fill="auto"/>
        <w:tabs>
          <w:tab w:val="left" w:pos="629"/>
          <w:tab w:val="left" w:pos="3422"/>
        </w:tabs>
        <w:spacing w:before="0" w:after="14" w:line="200" w:lineRule="exact"/>
        <w:ind w:left="6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соломина;</w:t>
      </w:r>
      <w:r w:rsidRPr="002C151E">
        <w:rPr>
          <w:rStyle w:val="CenturySchoolbook"/>
          <w:rFonts w:ascii="Arial" w:hAnsi="Arial" w:cs="Arial"/>
          <w:color w:val="4F6228"/>
        </w:rPr>
        <w:tab/>
        <w:t>3) стволик;</w:t>
      </w:r>
    </w:p>
    <w:p w:rsidR="00511E85" w:rsidRPr="002C151E" w:rsidRDefault="00511E85" w:rsidP="00511E85">
      <w:pPr>
        <w:pStyle w:val="a6"/>
        <w:numPr>
          <w:ilvl w:val="7"/>
          <w:numId w:val="2"/>
        </w:numPr>
        <w:shd w:val="clear" w:color="auto" w:fill="auto"/>
        <w:tabs>
          <w:tab w:val="left" w:pos="643"/>
          <w:tab w:val="left" w:pos="3432"/>
        </w:tabs>
        <w:spacing w:before="0" w:after="14" w:line="200" w:lineRule="exact"/>
        <w:ind w:left="6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стрелка;</w:t>
      </w:r>
      <w:r w:rsidRPr="002C151E">
        <w:rPr>
          <w:rStyle w:val="CenturySchoolbook"/>
          <w:rFonts w:ascii="Arial" w:hAnsi="Arial" w:cs="Arial"/>
          <w:color w:val="4F6228"/>
        </w:rPr>
        <w:tab/>
        <w:t>4) лиана.</w:t>
      </w:r>
    </w:p>
    <w:p w:rsidR="00511E85" w:rsidRPr="002C151E" w:rsidRDefault="00511E85" w:rsidP="00511E85">
      <w:pPr>
        <w:pStyle w:val="a6"/>
        <w:numPr>
          <w:ilvl w:val="6"/>
          <w:numId w:val="2"/>
        </w:numPr>
        <w:shd w:val="clear" w:color="auto" w:fill="auto"/>
        <w:tabs>
          <w:tab w:val="left" w:pos="356"/>
        </w:tabs>
        <w:spacing w:before="0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Ветвлением стебля называется:</w:t>
      </w:r>
    </w:p>
    <w:p w:rsidR="00511E85" w:rsidRPr="002C151E" w:rsidRDefault="00511E85" w:rsidP="00511E85">
      <w:pPr>
        <w:pStyle w:val="a6"/>
        <w:shd w:val="clear" w:color="auto" w:fill="auto"/>
        <w:spacing w:before="0"/>
        <w:ind w:left="640" w:right="60" w:hanging="280"/>
        <w:rPr>
          <w:rStyle w:val="CenturySchoolbook"/>
          <w:rFonts w:ascii="Arial" w:hAnsi="Arial" w:cs="Arial"/>
          <w:color w:val="4F6228"/>
        </w:rPr>
      </w:pPr>
      <w:r w:rsidRPr="002C151E">
        <w:rPr>
          <w:rStyle w:val="CenturySchoolbook6"/>
          <w:rFonts w:ascii="Arial" w:hAnsi="Arial" w:cs="Arial"/>
          <w:color w:val="4F6228"/>
          <w:sz w:val="20"/>
          <w:szCs w:val="20"/>
        </w:rPr>
        <w:t>1)</w:t>
      </w:r>
      <w:r w:rsidRPr="002C151E">
        <w:rPr>
          <w:rStyle w:val="CenturySchoolbook"/>
          <w:rFonts w:ascii="Arial" w:hAnsi="Arial" w:cs="Arial"/>
          <w:color w:val="4F6228"/>
        </w:rPr>
        <w:t xml:space="preserve"> образование новых побегов и характер их</w:t>
      </w:r>
      <w:r w:rsidRPr="002C151E">
        <w:rPr>
          <w:rStyle w:val="CenturySchoolbook6"/>
          <w:rFonts w:ascii="Arial" w:hAnsi="Arial" w:cs="Arial"/>
          <w:color w:val="4F6228"/>
          <w:sz w:val="20"/>
          <w:szCs w:val="20"/>
        </w:rPr>
        <w:t xml:space="preserve"> расположе</w:t>
      </w:r>
      <w:r w:rsidRPr="002C151E">
        <w:rPr>
          <w:rStyle w:val="CenturySchoolbook6"/>
          <w:rFonts w:ascii="Arial" w:hAnsi="Arial" w:cs="Arial"/>
          <w:color w:val="4F6228"/>
          <w:sz w:val="20"/>
          <w:szCs w:val="20"/>
        </w:rPr>
        <w:softHyphen/>
      </w:r>
      <w:r w:rsidRPr="002C151E">
        <w:rPr>
          <w:rStyle w:val="CenturySchoolbook"/>
          <w:rFonts w:ascii="Arial" w:hAnsi="Arial" w:cs="Arial"/>
          <w:color w:val="4F6228"/>
        </w:rPr>
        <w:t>ния на стебле;</w:t>
      </w:r>
    </w:p>
    <w:p w:rsidR="00511E85" w:rsidRPr="002C151E" w:rsidRDefault="00511E85" w:rsidP="00511E85">
      <w:pPr>
        <w:pStyle w:val="a6"/>
        <w:shd w:val="clear" w:color="auto" w:fill="auto"/>
        <w:spacing w:before="0"/>
        <w:ind w:left="640" w:right="6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2)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бразование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листьев и их мозаичное расположение;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564"/>
        </w:tabs>
        <w:spacing w:before="0" w:line="259" w:lineRule="exact"/>
        <w:ind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       3)формирование на растении цветков и плодов;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564"/>
        </w:tabs>
        <w:spacing w:before="0" w:after="107" w:line="259" w:lineRule="exact"/>
        <w:ind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       4)удаление боковых побегов.</w:t>
      </w:r>
    </w:p>
    <w:p w:rsidR="00511E85" w:rsidRPr="002C151E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288"/>
        </w:tabs>
        <w:spacing w:before="0" w:after="18" w:line="200" w:lineRule="exact"/>
        <w:ind w:left="3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 деревьев ствол ветвится на некоторой высоте, образуя: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54"/>
          <w:tab w:val="left" w:pos="3343"/>
        </w:tabs>
        <w:spacing w:before="0" w:after="14" w:line="200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волчки;</w:t>
      </w:r>
      <w:r w:rsidRPr="002C151E">
        <w:rPr>
          <w:rStyle w:val="CenturySchoolbook"/>
          <w:rFonts w:ascii="Arial" w:hAnsi="Arial" w:cs="Arial"/>
          <w:color w:val="4F6228"/>
        </w:rPr>
        <w:tab/>
        <w:t>3) крону;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64"/>
          <w:tab w:val="left" w:pos="3348"/>
        </w:tabs>
        <w:spacing w:before="0" w:after="134" w:line="200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поросль;</w:t>
      </w:r>
      <w:r w:rsidRPr="002C151E">
        <w:rPr>
          <w:rStyle w:val="CenturySchoolbook"/>
          <w:rFonts w:ascii="Arial" w:hAnsi="Arial" w:cs="Arial"/>
          <w:color w:val="4F6228"/>
        </w:rPr>
        <w:tab/>
        <w:t>4) листовую мозаику.</w:t>
      </w:r>
    </w:p>
    <w:p w:rsidR="00511E85" w:rsidRPr="002C151E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293"/>
        </w:tabs>
        <w:spacing w:before="0" w:after="9" w:line="200" w:lineRule="exact"/>
        <w:ind w:left="3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 деревьев ветвление стебля происходит вследствие: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54"/>
        </w:tabs>
        <w:spacing w:before="0" w:line="200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деления клеток боковой меристемы;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59"/>
        </w:tabs>
        <w:spacing w:before="0" w:line="254" w:lineRule="exact"/>
        <w:ind w:left="560" w:right="4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развития боковых почек, расположенных в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основани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конуса нарастания, и образования боковых побегов;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59"/>
        </w:tabs>
        <w:spacing w:before="0" w:line="254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деления и роста клеток оснований междоузлий;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69"/>
        </w:tabs>
        <w:spacing w:before="0" w:after="37"/>
        <w:ind w:left="560" w:right="4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развития почек, расположенных в основании стебля с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ук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роченными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междоузлиями, несущего розетку листьев</w:t>
      </w:r>
    </w:p>
    <w:p w:rsidR="00511E85" w:rsidRPr="002C151E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298"/>
        </w:tabs>
        <w:spacing w:before="0" w:line="274" w:lineRule="exact"/>
        <w:ind w:left="300" w:right="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Образование боковых ветвей у дерева можно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увеличш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и ускорить, если: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59"/>
        </w:tabs>
        <w:spacing w:before="0" w:line="274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внести большое количество калийных удобрений;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69"/>
        </w:tabs>
        <w:spacing w:before="0" w:line="264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окучить дерево влажной почвой;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69"/>
        </w:tabs>
        <w:spacing w:before="0" w:line="264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произвести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пасынкование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74"/>
        </w:tabs>
        <w:spacing w:before="0" w:after="111" w:line="264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обрезать верхушку главного побега.</w:t>
      </w:r>
    </w:p>
    <w:p w:rsidR="00511E85" w:rsidRPr="002C151E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298"/>
        </w:tabs>
        <w:spacing w:before="0" w:line="200" w:lineRule="exact"/>
        <w:ind w:left="3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Прищипка растения — это: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64"/>
        </w:tabs>
        <w:spacing w:before="0" w:line="269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способ вегетативного размножения;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69"/>
        </w:tabs>
        <w:spacing w:before="0" w:line="269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удаление кончика корня;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69"/>
        </w:tabs>
        <w:spacing w:before="0" w:line="269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удаление верхушки главного стебля;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74"/>
        </w:tabs>
        <w:spacing w:before="0" w:after="72" w:line="269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удаление боковых побегов.</w:t>
      </w:r>
    </w:p>
    <w:p w:rsidR="00511E85" w:rsidRPr="002C151E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298"/>
        </w:tabs>
        <w:spacing w:before="0" w:line="254" w:lineRule="exact"/>
        <w:ind w:left="300" w:right="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 xml:space="preserve">Прищипка растения приводит к: а) прекращению рост главного побега, б) усилению роста главного побега, в) образованию многочисленных боковых побегов, г) повыше: ному поступлению питательных веществ в клетки кону( нарастания боковых побегов,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) усиленному делению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кл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ток боковой меристемы в стеблях, е) образованию многочисленных боковых корней.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59"/>
          <w:tab w:val="left" w:pos="3358"/>
        </w:tabs>
        <w:spacing w:before="0" w:after="28" w:line="200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в, г;</w:t>
      </w:r>
      <w:r w:rsidRPr="002C151E">
        <w:rPr>
          <w:rStyle w:val="CenturySchoolbook"/>
          <w:rFonts w:ascii="Arial" w:hAnsi="Arial" w:cs="Arial"/>
          <w:color w:val="4F6228"/>
        </w:rPr>
        <w:tab/>
        <w:t>3) б, в, г;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69"/>
          <w:tab w:val="left" w:pos="3362"/>
        </w:tabs>
        <w:spacing w:before="0" w:line="200" w:lineRule="exact"/>
        <w:ind w:left="560" w:hanging="26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а, в,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е;</w:t>
      </w:r>
      <w:r w:rsidRPr="002C151E">
        <w:rPr>
          <w:rStyle w:val="CenturySchoolbook"/>
          <w:rFonts w:ascii="Arial" w:hAnsi="Arial" w:cs="Arial"/>
          <w:color w:val="4F6228"/>
        </w:rPr>
        <w:tab/>
        <w:t>4) в, г, д.</w:t>
      </w:r>
    </w:p>
    <w:p w:rsidR="00511E85" w:rsidRPr="002C151E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1"/>
        </w:tabs>
        <w:spacing w:before="0" w:after="9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 огурцов и тыквы обычно проводят: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4"/>
        </w:tabs>
        <w:spacing w:before="0" w:after="9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многократную обрезку; 3)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пасынкование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3"/>
          <w:tab w:val="left" w:pos="3437"/>
        </w:tabs>
        <w:spacing w:before="0" w:after="134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прищипку;</w:t>
      </w:r>
      <w:r w:rsidRPr="002C151E">
        <w:rPr>
          <w:rStyle w:val="CenturySchoolbook"/>
          <w:rFonts w:ascii="Arial" w:hAnsi="Arial" w:cs="Arial"/>
          <w:color w:val="4F6228"/>
        </w:rPr>
        <w:tab/>
        <w:t>4) пикировку.</w:t>
      </w:r>
    </w:p>
    <w:p w:rsidR="00511E85" w:rsidRPr="002C151E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6"/>
        </w:tabs>
        <w:spacing w:before="0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proofErr w:type="spellStart"/>
      <w:r w:rsidRPr="002C151E">
        <w:rPr>
          <w:rStyle w:val="CenturySchoolbook"/>
          <w:rFonts w:ascii="Arial" w:hAnsi="Arial" w:cs="Arial"/>
          <w:color w:val="4F6228"/>
        </w:rPr>
        <w:t>Пасынкованием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называют: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4"/>
        </w:tabs>
        <w:spacing w:before="0" w:line="25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способ вегетативного размножения;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8"/>
        </w:tabs>
        <w:spacing w:before="0" w:line="25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удаление кончика корня;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3"/>
        </w:tabs>
        <w:spacing w:before="0" w:line="25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многократную обрезку побегов;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3"/>
        </w:tabs>
        <w:spacing w:before="0" w:after="100" w:line="25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удаление боковых побегов.</w:t>
      </w:r>
    </w:p>
    <w:p w:rsidR="00511E85" w:rsidRPr="002C151E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6"/>
        </w:tabs>
        <w:spacing w:before="0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proofErr w:type="spellStart"/>
      <w:r w:rsidRPr="002C151E">
        <w:rPr>
          <w:rStyle w:val="CenturySchoolbook"/>
          <w:rFonts w:ascii="Arial" w:hAnsi="Arial" w:cs="Arial"/>
          <w:color w:val="4F6228"/>
        </w:rPr>
        <w:t>Пасынкование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растения приводит к: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4"/>
        </w:tabs>
        <w:spacing w:before="0" w:line="25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образованию многочисленных боковых побегов;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3"/>
        </w:tabs>
        <w:spacing w:before="0" w:line="25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увеличению количества боковых корней;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3"/>
        </w:tabs>
        <w:spacing w:before="0" w:line="25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развитию сильного главного побега;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8"/>
        </w:tabs>
        <w:spacing w:before="0" w:after="100" w:line="25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образованию раскидистой кроны.</w:t>
      </w:r>
    </w:p>
    <w:p w:rsidR="00511E85" w:rsidRPr="002C151E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6"/>
        </w:tabs>
        <w:spacing w:before="0" w:after="14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Чаще всего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пасынкование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проводят у: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29"/>
          <w:tab w:val="left" w:pos="3418"/>
        </w:tabs>
        <w:spacing w:before="0" w:after="14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томатов;</w:t>
      </w:r>
      <w:r w:rsidRPr="002C151E">
        <w:rPr>
          <w:rStyle w:val="CenturySchoolbook"/>
          <w:rFonts w:ascii="Arial" w:hAnsi="Arial" w:cs="Arial"/>
          <w:color w:val="4F6228"/>
        </w:rPr>
        <w:tab/>
        <w:t>3) огурцов;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8"/>
          <w:tab w:val="left" w:pos="3427"/>
        </w:tabs>
        <w:spacing w:before="0" w:after="102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капусты;</w:t>
      </w:r>
      <w:r w:rsidRPr="002C151E">
        <w:rPr>
          <w:rStyle w:val="CenturySchoolbook"/>
          <w:rFonts w:ascii="Arial" w:hAnsi="Arial" w:cs="Arial"/>
          <w:color w:val="4F6228"/>
        </w:rPr>
        <w:tab/>
        <w:t>4) арбуза.</w:t>
      </w:r>
    </w:p>
    <w:p w:rsidR="00511E85" w:rsidRPr="002C151E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1"/>
        </w:tabs>
        <w:spacing w:before="0" w:after="96"/>
        <w:ind w:left="360" w:right="2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Укажите слои, имеющиеся в стебле древесного растения: а) кора, б) чечевички, в) камбий, г) древесина,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трахеиды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е) сердцевина, ж) склеренхима.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29"/>
          <w:tab w:val="left" w:pos="3418"/>
        </w:tabs>
        <w:spacing w:before="0" w:after="14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в, г;</w:t>
      </w:r>
      <w:r w:rsidRPr="002C151E">
        <w:rPr>
          <w:rStyle w:val="CenturySchoolbook"/>
          <w:rFonts w:ascii="Arial" w:hAnsi="Arial" w:cs="Arial"/>
          <w:color w:val="4F6228"/>
        </w:rPr>
        <w:tab/>
        <w:t>3) а, в, г, е;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3"/>
          <w:tab w:val="left" w:pos="3432"/>
        </w:tabs>
        <w:spacing w:before="0" w:after="103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а,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е;</w:t>
      </w:r>
      <w:r w:rsidRPr="002C151E">
        <w:rPr>
          <w:rStyle w:val="CenturySchoolbook"/>
          <w:rFonts w:ascii="Arial" w:hAnsi="Arial" w:cs="Arial"/>
          <w:color w:val="4F6228"/>
        </w:rPr>
        <w:tab/>
        <w:t>4) а, г, е, ж.</w:t>
      </w:r>
    </w:p>
    <w:p w:rsidR="00511E85" w:rsidRPr="002C151E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1"/>
        </w:tabs>
        <w:spacing w:before="0" w:after="100" w:line="250" w:lineRule="exact"/>
        <w:ind w:left="360" w:right="2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Кора стебля цветкового древесного растения включает: а) эпидермис, б) сосуды, в) луб, г) пробку,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трахеиды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, е) чечевички, ж)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склереиды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.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29"/>
          <w:tab w:val="left" w:pos="3422"/>
        </w:tabs>
        <w:spacing w:before="0" w:after="18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в, г, е;</w:t>
      </w:r>
      <w:r w:rsidRPr="002C151E">
        <w:rPr>
          <w:rStyle w:val="CenturySchoolbook"/>
          <w:rFonts w:ascii="Arial" w:hAnsi="Arial" w:cs="Arial"/>
          <w:color w:val="4F6228"/>
        </w:rPr>
        <w:tab/>
        <w:t>3) б, в, г, е;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8"/>
          <w:tab w:val="left" w:pos="3427"/>
        </w:tabs>
        <w:spacing w:before="0" w:after="102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в, г;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4) а, 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е, ж.</w:t>
      </w:r>
    </w:p>
    <w:p w:rsidR="00511E85" w:rsidRPr="002C151E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6"/>
        </w:tabs>
        <w:spacing w:before="0" w:after="96"/>
        <w:ind w:left="360" w:right="2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Имеющиеся в пробке маленькие бугорки с отверстиями для газообмена — это: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29"/>
          <w:tab w:val="left" w:pos="3418"/>
        </w:tabs>
        <w:spacing w:before="0" w:after="18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поры;</w:t>
      </w:r>
      <w:r w:rsidRPr="002C151E">
        <w:rPr>
          <w:rStyle w:val="CenturySchoolbook"/>
          <w:rFonts w:ascii="Arial" w:hAnsi="Arial" w:cs="Arial"/>
          <w:color w:val="4F6228"/>
        </w:rPr>
        <w:tab/>
        <w:t>3) чечевички;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43"/>
          <w:tab w:val="left" w:pos="3432"/>
        </w:tabs>
        <w:spacing w:before="0" w:after="138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устьица;</w:t>
      </w:r>
      <w:r w:rsidRPr="002C151E">
        <w:rPr>
          <w:rStyle w:val="CenturySchoolbook"/>
          <w:rFonts w:ascii="Arial" w:hAnsi="Arial" w:cs="Arial"/>
          <w:color w:val="4F6228"/>
        </w:rPr>
        <w:tab/>
        <w:t>4) проводящие пучки.</w:t>
      </w:r>
    </w:p>
    <w:p w:rsidR="00511E85" w:rsidRPr="002C151E" w:rsidRDefault="00511E85" w:rsidP="00511E85">
      <w:pPr>
        <w:pStyle w:val="a6"/>
        <w:numPr>
          <w:ilvl w:val="1"/>
          <w:numId w:val="3"/>
        </w:numPr>
        <w:shd w:val="clear" w:color="auto" w:fill="auto"/>
        <w:tabs>
          <w:tab w:val="left" w:pos="356"/>
        </w:tabs>
        <w:spacing w:before="0" w:after="14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Чечевички в стебле древесного растения: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4"/>
        </w:tabs>
        <w:spacing w:before="0" w:after="18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защищают от проникновения пыли;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638"/>
        </w:tabs>
        <w:spacing w:before="0" w:line="200" w:lineRule="exact"/>
        <w:ind w:left="36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обеспечивают обмен газами с окружающей средой;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74"/>
        </w:tabs>
        <w:spacing w:before="0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замедляют испарение воды;</w:t>
      </w:r>
    </w:p>
    <w:p w:rsidR="00511E85" w:rsidRPr="002C151E" w:rsidRDefault="00511E85" w:rsidP="00511E85">
      <w:pPr>
        <w:pStyle w:val="a6"/>
        <w:numPr>
          <w:ilvl w:val="2"/>
          <w:numId w:val="3"/>
        </w:numPr>
        <w:shd w:val="clear" w:color="auto" w:fill="auto"/>
        <w:tabs>
          <w:tab w:val="left" w:pos="579"/>
        </w:tabs>
        <w:spacing w:before="0" w:after="98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затрудняют проникновение микробов.</w:t>
      </w:r>
    </w:p>
    <w:p w:rsidR="00511E85" w:rsidRPr="002C151E" w:rsidRDefault="00511E85" w:rsidP="00511E85">
      <w:pPr>
        <w:pStyle w:val="a6"/>
        <w:shd w:val="clear" w:color="auto" w:fill="auto"/>
        <w:spacing w:before="0"/>
        <w:ind w:left="320" w:right="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  <w:lang w:eastAsia="en-US"/>
        </w:rPr>
        <w:lastRenderedPageBreak/>
        <w:t>81</w:t>
      </w:r>
      <w:r w:rsidRPr="002C151E">
        <w:rPr>
          <w:rStyle w:val="CenturySchoolbook6"/>
          <w:rFonts w:ascii="Arial" w:hAnsi="Arial" w:cs="Arial"/>
          <w:color w:val="4F6228"/>
          <w:sz w:val="20"/>
          <w:szCs w:val="20"/>
          <w:lang w:eastAsia="en-US"/>
        </w:rPr>
        <w:t xml:space="preserve"> </w:t>
      </w:r>
      <w:r w:rsidRPr="002C151E">
        <w:rPr>
          <w:rStyle w:val="CenturySchoolbook6"/>
          <w:rFonts w:ascii="Arial" w:hAnsi="Arial" w:cs="Arial"/>
          <w:color w:val="4F6228"/>
          <w:sz w:val="20"/>
          <w:szCs w:val="20"/>
        </w:rPr>
        <w:t>Отверстия</w:t>
      </w:r>
      <w:r w:rsidRPr="002C151E">
        <w:rPr>
          <w:rStyle w:val="CenturySchoolbook"/>
          <w:rFonts w:ascii="Arial" w:hAnsi="Arial" w:cs="Arial"/>
          <w:color w:val="4F6228"/>
        </w:rPr>
        <w:t xml:space="preserve"> чечевичек: а) имеют замыкающие клетки, б) по</w:t>
      </w:r>
      <w:r w:rsidRPr="002C151E">
        <w:rPr>
          <w:rStyle w:val="CenturySchoolbook"/>
          <w:rFonts w:ascii="Arial" w:hAnsi="Arial" w:cs="Arial"/>
          <w:color w:val="4F6228"/>
        </w:rPr>
        <w:softHyphen/>
      </w:r>
      <w:r w:rsidRPr="002C151E">
        <w:rPr>
          <w:rStyle w:val="CenturySchoolbook9"/>
          <w:rFonts w:ascii="Arial" w:hAnsi="Arial" w:cs="Arial"/>
          <w:color w:val="4F6228"/>
          <w:sz w:val="20"/>
          <w:szCs w:val="20"/>
        </w:rPr>
        <w:t>стоянно</w:t>
      </w:r>
      <w:r w:rsidRPr="002C151E">
        <w:rPr>
          <w:rStyle w:val="CenturySchoolbook"/>
          <w:rFonts w:ascii="Arial" w:hAnsi="Arial" w:cs="Arial"/>
          <w:color w:val="4F6228"/>
        </w:rPr>
        <w:t xml:space="preserve"> открыты, в) весной заново образуются, г) осенью закупориваются,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открываются ночью и закрываются</w:t>
      </w:r>
    </w:p>
    <w:p w:rsidR="00511E85" w:rsidRPr="002C151E" w:rsidRDefault="00511E85" w:rsidP="00511E85">
      <w:pPr>
        <w:pStyle w:val="131"/>
        <w:shd w:val="clear" w:color="auto" w:fill="auto"/>
        <w:spacing w:line="150" w:lineRule="exact"/>
        <w:ind w:left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130"/>
          <w:rFonts w:ascii="Arial" w:hAnsi="Arial" w:cs="Arial"/>
          <w:color w:val="4F6228"/>
          <w:sz w:val="20"/>
          <w:szCs w:val="20"/>
        </w:rPr>
        <w:t>днем.</w:t>
      </w:r>
    </w:p>
    <w:p w:rsidR="00511E85" w:rsidRPr="002C151E" w:rsidRDefault="00511E85" w:rsidP="00511E85">
      <w:pPr>
        <w:pStyle w:val="a6"/>
        <w:numPr>
          <w:ilvl w:val="3"/>
          <w:numId w:val="3"/>
        </w:numPr>
        <w:shd w:val="clear" w:color="auto" w:fill="auto"/>
        <w:tabs>
          <w:tab w:val="left" w:pos="570"/>
          <w:tab w:val="left" w:pos="3349"/>
        </w:tabs>
        <w:spacing w:before="0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3)в,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3"/>
          <w:numId w:val="3"/>
        </w:numPr>
        <w:shd w:val="clear" w:color="auto" w:fill="auto"/>
        <w:tabs>
          <w:tab w:val="left" w:pos="579"/>
          <w:tab w:val="left" w:pos="3358"/>
        </w:tabs>
        <w:spacing w:before="0" w:after="65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б, г;</w:t>
      </w:r>
      <w:r w:rsidRPr="002C151E">
        <w:rPr>
          <w:rStyle w:val="CenturySchoolbook"/>
          <w:rFonts w:ascii="Arial" w:hAnsi="Arial" w:cs="Arial"/>
          <w:color w:val="4F6228"/>
        </w:rPr>
        <w:tab/>
        <w:t>4) в, г.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08"/>
        </w:tabs>
        <w:spacing w:before="0" w:line="250" w:lineRule="exact"/>
        <w:ind w:left="320" w:right="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На поперечном срезе ветви дерева можно различить невоо</w:t>
      </w:r>
      <w:r w:rsidRPr="002C151E">
        <w:rPr>
          <w:rStyle w:val="CenturySchoolbook"/>
          <w:rFonts w:ascii="Arial" w:hAnsi="Arial" w:cs="Arial"/>
          <w:color w:val="4F6228"/>
        </w:rPr>
        <w:softHyphen/>
        <w:t>руженным глазом: а) ситовидные трубки, б) кору, в) древе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сину, г) древесинные волокна,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сосуды, е) сердцевину.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70"/>
          <w:tab w:val="left" w:pos="3354"/>
        </w:tabs>
        <w:spacing w:before="0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в;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3)в,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800"/>
          <w:tab w:val="left" w:pos="3358"/>
        </w:tabs>
        <w:spacing w:before="0" w:after="93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6,</w:t>
      </w:r>
      <w:r w:rsidRPr="002C151E">
        <w:rPr>
          <w:rStyle w:val="CenturySchoolbook"/>
          <w:rFonts w:ascii="Arial" w:hAnsi="Arial" w:cs="Arial"/>
          <w:color w:val="4F6228"/>
        </w:rPr>
        <w:tab/>
        <w:t>в, г;</w:t>
      </w:r>
      <w:r w:rsidRPr="002C151E">
        <w:rPr>
          <w:rStyle w:val="CenturySchoolbook"/>
          <w:rFonts w:ascii="Arial" w:hAnsi="Arial" w:cs="Arial"/>
          <w:color w:val="4F6228"/>
        </w:rPr>
        <w:tab/>
        <w:t>4)6, в, е.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08"/>
        </w:tabs>
        <w:spacing w:before="0"/>
        <w:ind w:left="320" w:right="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Наружный слой коры молодого стебля покрытосеменных древесных растений содержит: а) эпидермис, 6) пробку,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522"/>
        </w:tabs>
        <w:spacing w:before="0"/>
        <w:ind w:left="32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в)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ситовидные трубки, г) устьица,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чечевички, е) лубяные</w:t>
      </w:r>
    </w:p>
    <w:p w:rsidR="00511E85" w:rsidRPr="002C151E" w:rsidRDefault="00511E85" w:rsidP="00511E85">
      <w:pPr>
        <w:pStyle w:val="a6"/>
        <w:shd w:val="clear" w:color="auto" w:fill="auto"/>
        <w:spacing w:before="0"/>
        <w:ind w:left="32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волокна.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70"/>
          <w:tab w:val="left" w:pos="3358"/>
        </w:tabs>
        <w:spacing w:before="0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в, г;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3)а, б,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805"/>
          <w:tab w:val="left" w:pos="3368"/>
        </w:tabs>
        <w:spacing w:before="0" w:after="98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6,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в,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4)6,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18"/>
        </w:tabs>
        <w:spacing w:before="0" w:line="250" w:lineRule="exact"/>
        <w:ind w:left="320" w:right="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Внутренний слой коры стебля дерева называется: а) фло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эмой, б) пробкой, в) лубом, г) камбием,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сердцевиной.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74"/>
          <w:tab w:val="left" w:pos="3363"/>
        </w:tabs>
        <w:spacing w:before="0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>3) в, г;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84"/>
          <w:tab w:val="left" w:pos="3373"/>
        </w:tabs>
        <w:spacing w:before="0" w:after="118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в;</w:t>
      </w:r>
      <w:r w:rsidRPr="002C151E">
        <w:rPr>
          <w:rStyle w:val="CenturySchoolbook"/>
          <w:rFonts w:ascii="Arial" w:hAnsi="Arial" w:cs="Arial"/>
          <w:color w:val="4F6228"/>
        </w:rPr>
        <w:tab/>
        <w:t>4) в, д.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18"/>
        </w:tabs>
        <w:spacing w:before="0" w:line="250" w:lineRule="exact"/>
        <w:ind w:left="320" w:right="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Внутренний слой коры стебля цветковых древесных расте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ний содержит: а) сосуды, б)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трахеиды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в) лубяные волокна,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536"/>
        </w:tabs>
        <w:spacing w:before="0" w:line="250" w:lineRule="exact"/>
        <w:ind w:left="320" w:right="2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г)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ситовидные трубки,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чечевички, е) лубяную паренхи</w:t>
      </w:r>
      <w:r w:rsidRPr="002C151E">
        <w:rPr>
          <w:rStyle w:val="CenturySchoolbook"/>
          <w:rFonts w:ascii="Arial" w:hAnsi="Arial" w:cs="Arial"/>
          <w:color w:val="4F6228"/>
        </w:rPr>
        <w:softHyphen/>
        <w:t>му, ж) клетки-спутницы.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74"/>
          <w:tab w:val="left" w:pos="3368"/>
        </w:tabs>
        <w:spacing w:before="0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в, г, е;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б,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е, ж;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89"/>
          <w:tab w:val="left" w:pos="3378"/>
        </w:tabs>
        <w:spacing w:before="0" w:after="130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в, г, е, ж;</w:t>
      </w:r>
      <w:r w:rsidRPr="002C151E">
        <w:rPr>
          <w:rStyle w:val="CenturySchoolbook"/>
          <w:rFonts w:ascii="Arial" w:hAnsi="Arial" w:cs="Arial"/>
          <w:color w:val="4F6228"/>
        </w:rPr>
        <w:tab/>
        <w:t>4) б, в, г, д.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22"/>
        </w:tabs>
        <w:spacing w:before="0" w:line="259" w:lineRule="exact"/>
        <w:ind w:left="320" w:right="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 возрастом на стволе дерева пробка и отмершие ткани ме</w:t>
      </w:r>
      <w:r w:rsidRPr="002C151E">
        <w:rPr>
          <w:rStyle w:val="CenturySchoolbook"/>
          <w:rFonts w:ascii="Arial" w:hAnsi="Arial" w:cs="Arial"/>
          <w:color w:val="4F6228"/>
        </w:rPr>
        <w:softHyphen/>
        <w:t>жду ее слоями образуют: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79"/>
          <w:tab w:val="left" w:pos="3373"/>
        </w:tabs>
        <w:spacing w:before="0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корку;</w:t>
      </w:r>
      <w:r w:rsidRPr="002C151E">
        <w:rPr>
          <w:rStyle w:val="CenturySchoolbook"/>
          <w:rFonts w:ascii="Arial" w:hAnsi="Arial" w:cs="Arial"/>
          <w:color w:val="4F6228"/>
        </w:rPr>
        <w:tab/>
        <w:t>3) лубяную паренхиму;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89"/>
          <w:tab w:val="left" w:pos="3382"/>
        </w:tabs>
        <w:spacing w:before="0" w:line="200" w:lineRule="exact"/>
        <w:ind w:left="3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годичные кольца;</w:t>
      </w:r>
      <w:r w:rsidRPr="002C151E">
        <w:rPr>
          <w:rStyle w:val="CenturySchoolbook"/>
          <w:rFonts w:ascii="Arial" w:hAnsi="Arial" w:cs="Arial"/>
          <w:color w:val="4F6228"/>
        </w:rPr>
        <w:tab/>
        <w:t>4) древесину.</w:t>
      </w:r>
    </w:p>
    <w:p w:rsidR="00511E85" w:rsidRPr="002C151E" w:rsidRDefault="00511E85" w:rsidP="00511E85">
      <w:pPr>
        <w:rPr>
          <w:rFonts w:ascii="Arial" w:hAnsi="Arial" w:cs="Arial"/>
          <w:color w:val="4F6228"/>
          <w:sz w:val="20"/>
          <w:szCs w:val="20"/>
        </w:rPr>
      </w:pP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56"/>
        </w:tabs>
        <w:spacing w:before="0" w:after="19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 молодой ветки дерева под пробкой находятся: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09"/>
        </w:tabs>
        <w:spacing w:before="0" w:line="25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древесинные волокна;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14"/>
        </w:tabs>
        <w:spacing w:before="0" w:line="25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сосуды;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23"/>
        </w:tabs>
        <w:spacing w:before="0" w:line="25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клетки паренхимы с хлоропластами;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23"/>
        </w:tabs>
        <w:spacing w:before="0" w:after="160" w:line="25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клетки боковой меристемы.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51"/>
        </w:tabs>
        <w:spacing w:before="0" w:after="34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Ткань, к которой относится пробка: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14"/>
        </w:tabs>
        <w:spacing w:before="0" w:line="250" w:lineRule="exact"/>
        <w:ind w:left="620" w:right="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механическая — одревесневшие оболочки ее клеток при</w:t>
      </w:r>
      <w:r w:rsidRPr="002C151E">
        <w:rPr>
          <w:rStyle w:val="CenturySchoolbook"/>
          <w:rFonts w:ascii="Arial" w:hAnsi="Arial" w:cs="Arial"/>
          <w:color w:val="4F6228"/>
        </w:rPr>
        <w:softHyphen/>
        <w:t>дают растениям прочность и упругость;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18"/>
        </w:tabs>
        <w:spacing w:before="0" w:line="25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образовательная — клетки ее молодые, способны делиться;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18"/>
        </w:tabs>
        <w:spacing w:before="0" w:line="250" w:lineRule="exact"/>
        <w:ind w:left="620" w:right="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проводящая — клетки ее удлиненные, по ним передви</w:t>
      </w:r>
      <w:r w:rsidRPr="002C151E">
        <w:rPr>
          <w:rStyle w:val="CenturySchoolbook"/>
          <w:rFonts w:ascii="Arial" w:hAnsi="Arial" w:cs="Arial"/>
          <w:color w:val="4F6228"/>
        </w:rPr>
        <w:softHyphen/>
        <w:t>гаются вещества;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28"/>
        </w:tabs>
        <w:spacing w:before="0" w:after="124" w:line="250" w:lineRule="exact"/>
        <w:ind w:left="620" w:right="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>покровная — ее клетки с толстыми наружными оболоч</w:t>
      </w:r>
      <w:r w:rsidRPr="002C151E">
        <w:rPr>
          <w:rStyle w:val="CenturySchoolbook"/>
          <w:rFonts w:ascii="Arial" w:hAnsi="Arial" w:cs="Arial"/>
          <w:color w:val="4F6228"/>
        </w:rPr>
        <w:softHyphen/>
        <w:t>ками плотно прилегают друг к другу, защищают внут</w:t>
      </w:r>
      <w:r w:rsidRPr="002C151E">
        <w:rPr>
          <w:rStyle w:val="CenturySchoolbook"/>
          <w:rFonts w:ascii="Arial" w:hAnsi="Arial" w:cs="Arial"/>
          <w:color w:val="4F6228"/>
        </w:rPr>
        <w:softHyphen/>
        <w:t>ренние ткани.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56"/>
        </w:tabs>
        <w:spacing w:before="0"/>
        <w:ind w:left="360" w:right="2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Пробка в стебле древесных растений: а) предохраняет живые ткани стебля от потери воды, б) запасает необходимые ве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щества, в) защищает от чрезмерного деления клеток камбия, г) защищает от проникновения микроорганизмов,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при</w:t>
      </w:r>
      <w:r w:rsidRPr="002C151E">
        <w:rPr>
          <w:rStyle w:val="CenturySchoolbook"/>
          <w:rFonts w:ascii="Arial" w:hAnsi="Arial" w:cs="Arial"/>
          <w:color w:val="4F6228"/>
        </w:rPr>
        <w:softHyphen/>
        <w:t>дает стволу дерева легкость и прочность, е) предохраняет от влияния низких температур.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09"/>
          <w:tab w:val="left" w:pos="3402"/>
        </w:tabs>
        <w:spacing w:before="0" w:after="78" w:line="20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г;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3)в,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23"/>
          <w:tab w:val="left" w:pos="3417"/>
        </w:tabs>
        <w:spacing w:before="0" w:after="78" w:line="20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г, е;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4) 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56"/>
        </w:tabs>
        <w:spacing w:before="0" w:after="83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Стволы старых деревьев покрыты: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09"/>
          <w:tab w:val="left" w:pos="3402"/>
        </w:tabs>
        <w:spacing w:before="0" w:after="83" w:line="20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эпидермисом;</w:t>
      </w:r>
      <w:r w:rsidRPr="002C151E">
        <w:rPr>
          <w:rStyle w:val="CenturySchoolbook"/>
          <w:rFonts w:ascii="Arial" w:hAnsi="Arial" w:cs="Arial"/>
          <w:color w:val="4F6228"/>
        </w:rPr>
        <w:tab/>
        <w:t>3)коркой;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23"/>
          <w:tab w:val="left" w:pos="3417"/>
        </w:tabs>
        <w:spacing w:before="0" w:after="78" w:line="20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кожицей;</w:t>
      </w:r>
      <w:r w:rsidRPr="002C151E">
        <w:rPr>
          <w:rStyle w:val="CenturySchoolbook"/>
          <w:rFonts w:ascii="Arial" w:hAnsi="Arial" w:cs="Arial"/>
          <w:color w:val="4F6228"/>
        </w:rPr>
        <w:tab/>
        <w:t>4) перициклом.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51"/>
        </w:tabs>
        <w:spacing w:before="0" w:after="78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 стволов старых деревьев газообмен осуществляется через: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09"/>
          <w:tab w:val="left" w:pos="3407"/>
        </w:tabs>
        <w:spacing w:before="0" w:after="83" w:line="20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устьица;</w:t>
      </w:r>
      <w:r w:rsidRPr="002C151E">
        <w:rPr>
          <w:rStyle w:val="CenturySchoolbook"/>
          <w:rFonts w:ascii="Arial" w:hAnsi="Arial" w:cs="Arial"/>
          <w:color w:val="4F6228"/>
        </w:rPr>
        <w:tab/>
        <w:t>3) чечевички;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18"/>
          <w:tab w:val="left" w:pos="3412"/>
        </w:tabs>
        <w:spacing w:before="0" w:after="78" w:line="20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поры;</w:t>
      </w:r>
      <w:r w:rsidRPr="002C151E">
        <w:rPr>
          <w:rStyle w:val="CenturySchoolbook"/>
          <w:rFonts w:ascii="Arial" w:hAnsi="Arial" w:cs="Arial"/>
          <w:color w:val="4F6228"/>
        </w:rPr>
        <w:tab/>
        <w:t>4) трещины в корке.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56"/>
        </w:tabs>
        <w:spacing w:before="0" w:after="29" w:line="200" w:lineRule="exact"/>
        <w:ind w:left="360" w:hanging="3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Лубяные волокна: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09"/>
        </w:tabs>
        <w:spacing w:before="0" w:line="25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осуществляют газообмен;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18"/>
        </w:tabs>
        <w:spacing w:before="0" w:line="250" w:lineRule="exact"/>
        <w:ind w:left="620" w:right="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защищают внутренние ткани от испарения,</w:t>
      </w:r>
      <w:r w:rsidRPr="002C151E">
        <w:rPr>
          <w:rStyle w:val="CenturySchoolbook6"/>
          <w:rFonts w:ascii="Arial" w:hAnsi="Arial" w:cs="Arial"/>
          <w:color w:val="4F6228"/>
          <w:sz w:val="20"/>
          <w:szCs w:val="20"/>
        </w:rPr>
        <w:t xml:space="preserve"> попадания </w:t>
      </w:r>
      <w:r w:rsidRPr="002C151E">
        <w:rPr>
          <w:rStyle w:val="CenturySchoolbook"/>
          <w:rFonts w:ascii="Arial" w:hAnsi="Arial" w:cs="Arial"/>
          <w:color w:val="4F6228"/>
        </w:rPr>
        <w:t>пыли и микробов;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23"/>
        </w:tabs>
        <w:spacing w:before="0" w:line="25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обеспечивают рост стебля в толщину;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23"/>
        </w:tabs>
        <w:spacing w:before="0" w:line="250" w:lineRule="exact"/>
        <w:ind w:left="62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обеспечивают прочность и гибкость коры.</w:t>
      </w:r>
    </w:p>
    <w:p w:rsidR="00511E85" w:rsidRPr="002C151E" w:rsidRDefault="00511E85" w:rsidP="00511E85">
      <w:pPr>
        <w:rPr>
          <w:rFonts w:ascii="Arial" w:hAnsi="Arial" w:cs="Arial"/>
          <w:color w:val="4F6228"/>
          <w:sz w:val="20"/>
          <w:szCs w:val="20"/>
        </w:rPr>
      </w:pP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298"/>
        </w:tabs>
        <w:spacing w:before="0" w:after="28" w:line="200" w:lineRule="exact"/>
        <w:ind w:left="3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Составная часть луба — это: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74"/>
        </w:tabs>
        <w:spacing w:before="0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ситовидные трубки и волокна;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84"/>
        </w:tabs>
        <w:spacing w:before="0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сосуды и клетки разной формы;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84"/>
        </w:tabs>
        <w:spacing w:before="0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узкие молодые клетки, способные делиться;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94"/>
        </w:tabs>
        <w:spacing w:before="0" w:after="116"/>
        <w:ind w:left="600" w:right="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плотно прилегающие друг к другу клетки, среди кото</w:t>
      </w:r>
      <w:r w:rsidRPr="002C151E">
        <w:rPr>
          <w:rStyle w:val="CenturySchoolbook"/>
          <w:rFonts w:ascii="Arial" w:hAnsi="Arial" w:cs="Arial"/>
          <w:color w:val="4F6228"/>
        </w:rPr>
        <w:softHyphen/>
        <w:t>рых расположены устьица.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02"/>
        </w:tabs>
        <w:spacing w:before="0" w:line="250" w:lineRule="exact"/>
        <w:ind w:left="320" w:right="4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Луб в стебле древесного растения выполняет функцию: а) отложения органических веществ в запас, б) хемосинте</w:t>
      </w:r>
      <w:r w:rsidRPr="002C151E">
        <w:rPr>
          <w:rStyle w:val="CenturySchoolbook"/>
          <w:rFonts w:ascii="Arial" w:hAnsi="Arial" w:cs="Arial"/>
          <w:color w:val="4F6228"/>
        </w:rPr>
        <w:softHyphen/>
        <w:t>за органических веществ, в) передвижения органических веществ, г) передвижения воды и минеральных веществ.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79"/>
          <w:tab w:val="left" w:pos="3373"/>
        </w:tabs>
        <w:spacing w:before="0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>3) б, в;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89"/>
          <w:tab w:val="left" w:pos="3382"/>
        </w:tabs>
        <w:spacing w:before="0" w:after="129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в;</w:t>
      </w:r>
      <w:r w:rsidRPr="002C151E">
        <w:rPr>
          <w:rStyle w:val="CenturySchoolbook"/>
          <w:rFonts w:ascii="Arial" w:hAnsi="Arial" w:cs="Arial"/>
          <w:color w:val="4F6228"/>
        </w:rPr>
        <w:tab/>
        <w:t>4) только г.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02"/>
        </w:tabs>
        <w:spacing w:before="0" w:after="28" w:line="200" w:lineRule="exact"/>
        <w:ind w:left="3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Ситовидные трубки — это: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79"/>
        </w:tabs>
        <w:spacing w:before="0"/>
        <w:ind w:left="600" w:right="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удлиненные клетки без содержимого с толстыми одре</w:t>
      </w:r>
      <w:r w:rsidRPr="002C151E">
        <w:rPr>
          <w:rStyle w:val="CenturySchoolbook"/>
          <w:rFonts w:ascii="Arial" w:hAnsi="Arial" w:cs="Arial"/>
          <w:color w:val="4F6228"/>
        </w:rPr>
        <w:softHyphen/>
        <w:t>весневшими оболочками;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89"/>
        </w:tabs>
        <w:spacing w:before="0"/>
        <w:ind w:left="600" w:right="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длинные клетки с толстыми боковыми стенками, попе</w:t>
      </w:r>
      <w:r w:rsidRPr="002C151E">
        <w:rPr>
          <w:rStyle w:val="CenturySchoolbook"/>
          <w:rFonts w:ascii="Arial" w:hAnsi="Arial" w:cs="Arial"/>
          <w:color w:val="4F6228"/>
        </w:rPr>
        <w:softHyphen/>
        <w:t>речные перегородки между клетками разрушились;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94"/>
        </w:tabs>
        <w:spacing w:before="0"/>
        <w:ind w:left="600" w:right="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живые клетки удлиненной формы, поперечные перего</w:t>
      </w:r>
      <w:r w:rsidRPr="002C151E">
        <w:rPr>
          <w:rStyle w:val="CenturySchoolbook"/>
          <w:rFonts w:ascii="Arial" w:hAnsi="Arial" w:cs="Arial"/>
          <w:color w:val="4F6228"/>
        </w:rPr>
        <w:softHyphen/>
        <w:t>родки между которыми имеют отверстия;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94"/>
        </w:tabs>
        <w:spacing w:before="0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>молодые узкие клетки с тонкими оболочками.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07"/>
        </w:tabs>
        <w:spacing w:before="0" w:after="29" w:line="200" w:lineRule="exact"/>
        <w:ind w:left="3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Лубяные волокна стебля имеют: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84"/>
        </w:tabs>
        <w:spacing w:before="0" w:line="25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крупные клетки, заполненные хлоропластами;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94"/>
        </w:tabs>
        <w:spacing w:before="0" w:line="250" w:lineRule="exact"/>
        <w:ind w:left="600" w:right="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крупные клетки, заполненные органическими запасными веществами;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94"/>
        </w:tabs>
        <w:spacing w:before="0" w:line="250" w:lineRule="exact"/>
        <w:ind w:left="600" w:right="4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длинные клетки с заостренными концами и толстой проч</w:t>
      </w:r>
      <w:r w:rsidRPr="002C151E">
        <w:rPr>
          <w:rStyle w:val="CenturySchoolbook"/>
          <w:rFonts w:ascii="Arial" w:hAnsi="Arial" w:cs="Arial"/>
          <w:color w:val="4F6228"/>
        </w:rPr>
        <w:softHyphen/>
        <w:t>ной оболочкой;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98"/>
        </w:tabs>
        <w:spacing w:before="0" w:line="25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молодые клетки с тонкой оболочкой, способные делиться.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17"/>
        </w:tabs>
        <w:spacing w:before="0" w:after="42" w:line="200" w:lineRule="exact"/>
        <w:ind w:left="3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Клетки лубяной паренхимы: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84"/>
        </w:tabs>
        <w:spacing w:before="0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придают упругость и гибкость коре;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98"/>
        </w:tabs>
        <w:spacing w:before="0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защищают центральную часть стебля;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98"/>
        </w:tabs>
        <w:spacing w:before="0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проводят питательные вещества;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603"/>
        </w:tabs>
        <w:spacing w:before="0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запасают питательные вещества.</w:t>
      </w:r>
    </w:p>
    <w:p w:rsidR="00511E85" w:rsidRPr="002C151E" w:rsidRDefault="00511E85" w:rsidP="00511E85">
      <w:pPr>
        <w:pStyle w:val="a6"/>
        <w:numPr>
          <w:ilvl w:val="4"/>
          <w:numId w:val="3"/>
        </w:numPr>
        <w:shd w:val="clear" w:color="auto" w:fill="auto"/>
        <w:tabs>
          <w:tab w:val="left" w:pos="322"/>
        </w:tabs>
        <w:spacing w:before="0" w:after="93" w:line="200" w:lineRule="exact"/>
        <w:ind w:left="320" w:hanging="3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 стебле древесного растения камбий выполняет функцию: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89"/>
        </w:tabs>
        <w:spacing w:before="0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проведения воды и минеральных солей;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98"/>
        </w:tabs>
        <w:spacing w:before="0" w:line="200" w:lineRule="exact"/>
        <w:ind w:left="600" w:hanging="280"/>
        <w:jc w:val="left"/>
        <w:rPr>
          <w:rStyle w:val="CenturySchoolbook"/>
          <w:rFonts w:ascii="Arial" w:hAnsi="Arial" w:cs="Arial"/>
          <w:color w:val="4F6228"/>
        </w:rPr>
      </w:pPr>
      <w:r w:rsidRPr="002C151E">
        <w:rPr>
          <w:rStyle w:val="CenturySchoolbook"/>
          <w:rFonts w:ascii="Arial" w:hAnsi="Arial" w:cs="Arial"/>
          <w:color w:val="4F6228"/>
        </w:rPr>
        <w:t>обеспечения роста стебля в длину;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598"/>
        </w:tabs>
        <w:spacing w:before="0" w:line="200" w:lineRule="exact"/>
        <w:ind w:left="6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порную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и защитную;</w:t>
      </w:r>
    </w:p>
    <w:p w:rsidR="00511E85" w:rsidRPr="002C151E" w:rsidRDefault="00511E85" w:rsidP="00511E85">
      <w:pPr>
        <w:pStyle w:val="a6"/>
        <w:numPr>
          <w:ilvl w:val="5"/>
          <w:numId w:val="3"/>
        </w:numPr>
        <w:shd w:val="clear" w:color="auto" w:fill="auto"/>
        <w:tabs>
          <w:tab w:val="left" w:pos="743"/>
        </w:tabs>
        <w:spacing w:before="0" w:after="115" w:line="20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обеспечения роста стебля в толщину.</w:t>
      </w:r>
    </w:p>
    <w:p w:rsidR="00511E85" w:rsidRPr="002C151E" w:rsidRDefault="00511E85" w:rsidP="00511E85">
      <w:pPr>
        <w:pStyle w:val="a6"/>
        <w:shd w:val="clear" w:color="auto" w:fill="auto"/>
        <w:spacing w:before="0" w:line="235" w:lineRule="exact"/>
        <w:ind w:left="460" w:right="40" w:hanging="4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6"/>
          <w:rFonts w:ascii="Arial" w:hAnsi="Arial" w:cs="Arial"/>
          <w:color w:val="4F6228"/>
          <w:sz w:val="20"/>
          <w:szCs w:val="20"/>
        </w:rPr>
        <w:t>99.</w:t>
      </w:r>
      <w:r w:rsidRPr="002C151E">
        <w:rPr>
          <w:rStyle w:val="CenturySchoolbook"/>
          <w:rFonts w:ascii="Arial" w:hAnsi="Arial" w:cs="Arial"/>
          <w:color w:val="4F6228"/>
        </w:rPr>
        <w:t xml:space="preserve"> Камбий между древесиной и лубом находится</w:t>
      </w:r>
      <w:r w:rsidRPr="002C151E">
        <w:rPr>
          <w:rStyle w:val="CenturySchoolbook6"/>
          <w:rFonts w:ascii="Arial" w:hAnsi="Arial" w:cs="Arial"/>
          <w:color w:val="4F6228"/>
          <w:sz w:val="20"/>
          <w:szCs w:val="20"/>
        </w:rPr>
        <w:t xml:space="preserve"> в стебле </w:t>
      </w:r>
      <w:r w:rsidRPr="002C151E">
        <w:rPr>
          <w:rStyle w:val="CenturySchoolbook"/>
          <w:rFonts w:ascii="Arial" w:hAnsi="Arial" w:cs="Arial"/>
          <w:color w:val="4F6228"/>
        </w:rPr>
        <w:t>растений:</w:t>
      </w:r>
    </w:p>
    <w:p w:rsidR="00511E85" w:rsidRPr="002C151E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729"/>
        </w:tabs>
        <w:spacing w:before="0" w:line="25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класса Однодольные;</w:t>
      </w:r>
    </w:p>
    <w:p w:rsidR="00511E85" w:rsidRPr="002C151E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738"/>
        </w:tabs>
        <w:spacing w:before="0" w:line="25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класса Двудольные;</w:t>
      </w:r>
    </w:p>
    <w:p w:rsidR="00511E85" w:rsidRPr="002C151E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738"/>
        </w:tabs>
        <w:spacing w:before="0" w:line="25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травянистых;</w:t>
      </w:r>
    </w:p>
    <w:p w:rsidR="00511E85" w:rsidRPr="002C151E" w:rsidRDefault="00511E85" w:rsidP="00511E85">
      <w:pPr>
        <w:pStyle w:val="a6"/>
        <w:numPr>
          <w:ilvl w:val="6"/>
          <w:numId w:val="3"/>
        </w:numPr>
        <w:shd w:val="clear" w:color="auto" w:fill="auto"/>
        <w:tabs>
          <w:tab w:val="left" w:pos="743"/>
        </w:tabs>
        <w:spacing w:before="0" w:line="25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всех однолетних.</w:t>
      </w:r>
    </w:p>
    <w:p w:rsidR="00511E85" w:rsidRPr="002C151E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477"/>
        </w:tabs>
        <w:spacing w:before="0" w:line="200" w:lineRule="exact"/>
        <w:ind w:left="460" w:hanging="4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Ткань, к которой относится камбий: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729"/>
        </w:tabs>
        <w:spacing w:before="0"/>
        <w:ind w:left="740" w:right="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механическая — одревесневшие оболочки ее клеток придают растениям прочность и упругость;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738"/>
        </w:tabs>
        <w:spacing w:before="0"/>
        <w:ind w:left="740" w:right="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образовательная — клетки ее молодые, способны де</w:t>
      </w:r>
      <w:r w:rsidRPr="002C151E">
        <w:rPr>
          <w:rStyle w:val="CenturySchoolbook"/>
          <w:rFonts w:ascii="Arial" w:hAnsi="Arial" w:cs="Arial"/>
          <w:color w:val="4F6228"/>
        </w:rPr>
        <w:softHyphen/>
        <w:t>литься;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738"/>
        </w:tabs>
        <w:spacing w:before="0"/>
        <w:ind w:left="740" w:right="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проводящая — клетки ее удлиненные, по ним передви</w:t>
      </w:r>
      <w:r w:rsidRPr="002C151E">
        <w:rPr>
          <w:rStyle w:val="CenturySchoolbook"/>
          <w:rFonts w:ascii="Arial" w:hAnsi="Arial" w:cs="Arial"/>
          <w:color w:val="4F6228"/>
        </w:rPr>
        <w:softHyphen/>
        <w:t>гаются вещества;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738"/>
        </w:tabs>
        <w:spacing w:before="0"/>
        <w:ind w:left="740" w:right="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покровная — ее клетки с толстыми наружными обо</w:t>
      </w:r>
      <w:r w:rsidRPr="002C151E">
        <w:rPr>
          <w:rStyle w:val="CenturySchoolbook"/>
          <w:rFonts w:ascii="Arial" w:hAnsi="Arial" w:cs="Arial"/>
          <w:color w:val="4F6228"/>
        </w:rPr>
        <w:softHyphen/>
        <w:t>лочками плотно прилегают друг к другу, защищают внутренние ткани.</w:t>
      </w:r>
    </w:p>
    <w:p w:rsidR="00511E85" w:rsidRPr="002C151E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477"/>
        </w:tabs>
        <w:spacing w:before="0" w:line="254" w:lineRule="exact"/>
        <w:ind w:left="460" w:right="40" w:hanging="4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При делении клеток камбия нарастает и утолщается: а) эпи</w:t>
      </w:r>
      <w:r w:rsidRPr="002C151E">
        <w:rPr>
          <w:rStyle w:val="CenturySchoolbook"/>
          <w:rFonts w:ascii="Arial" w:hAnsi="Arial" w:cs="Arial"/>
          <w:color w:val="4F6228"/>
        </w:rPr>
        <w:softHyphen/>
        <w:t>дермис, б) боковая меристема, в) кора, г) древесина.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729"/>
          <w:tab w:val="left" w:pos="3407"/>
        </w:tabs>
        <w:spacing w:before="0" w:line="254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>3) б, г;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738"/>
          <w:tab w:val="left" w:pos="3417"/>
        </w:tabs>
        <w:spacing w:before="0" w:line="254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в, г;</w:t>
      </w:r>
      <w:r w:rsidRPr="002C151E">
        <w:rPr>
          <w:rStyle w:val="CenturySchoolbook"/>
          <w:rFonts w:ascii="Arial" w:hAnsi="Arial" w:cs="Arial"/>
          <w:color w:val="4F6228"/>
        </w:rPr>
        <w:tab/>
        <w:t>4) в, г.</w:t>
      </w:r>
    </w:p>
    <w:p w:rsidR="00511E85" w:rsidRPr="002C151E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472"/>
        </w:tabs>
        <w:spacing w:before="0" w:line="200" w:lineRule="exact"/>
        <w:ind w:left="460" w:hanging="4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 результате деления клеток камбия НЕ происходит: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724"/>
          <w:tab w:val="left" w:pos="3407"/>
        </w:tabs>
        <w:spacing w:before="0" w:line="20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утолщение стебля;</w:t>
      </w:r>
      <w:r w:rsidRPr="002C151E">
        <w:rPr>
          <w:rStyle w:val="CenturySchoolbook"/>
          <w:rFonts w:ascii="Arial" w:hAnsi="Arial" w:cs="Arial"/>
          <w:color w:val="4F6228"/>
        </w:rPr>
        <w:tab/>
        <w:t>3) удлинение стебля;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738"/>
          <w:tab w:val="left" w:pos="3412"/>
        </w:tabs>
        <w:spacing w:before="0" w:after="94" w:line="20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нарастание коры;</w:t>
      </w:r>
      <w:r w:rsidRPr="002C151E">
        <w:rPr>
          <w:rStyle w:val="CenturySchoolbook"/>
          <w:rFonts w:ascii="Arial" w:hAnsi="Arial" w:cs="Arial"/>
          <w:color w:val="4F6228"/>
        </w:rPr>
        <w:tab/>
        <w:t>4) утолщение древесины.</w:t>
      </w:r>
    </w:p>
    <w:p w:rsidR="00511E85" w:rsidRPr="002C151E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482"/>
        </w:tabs>
        <w:spacing w:before="0" w:line="250" w:lineRule="exact"/>
        <w:ind w:left="460" w:right="40" w:hanging="4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Рост стеблей в длину у разных растений происходит за счет деления: а) клеток верхушечной меристемы, б) кле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ток вставочной меристемы, в) клеток боковой меристемы, г) клеток луба,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клеток сердцевины.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729"/>
          <w:tab w:val="left" w:pos="3407"/>
        </w:tabs>
        <w:spacing w:before="0" w:line="20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>3) б, в;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738"/>
          <w:tab w:val="left" w:pos="3412"/>
        </w:tabs>
        <w:spacing w:before="0" w:after="93" w:line="20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б, г;</w:t>
      </w:r>
      <w:r w:rsidRPr="002C151E">
        <w:rPr>
          <w:rStyle w:val="CenturySchoolbook"/>
          <w:rFonts w:ascii="Arial" w:hAnsi="Arial" w:cs="Arial"/>
          <w:color w:val="4F6228"/>
        </w:rPr>
        <w:tab/>
        <w:t>4) а, б, г, д.</w:t>
      </w:r>
    </w:p>
    <w:p w:rsidR="00511E85" w:rsidRPr="002C151E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477"/>
        </w:tabs>
        <w:spacing w:before="0"/>
        <w:ind w:left="460" w:right="40" w:hanging="4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5"/>
          <w:rFonts w:ascii="Arial" w:hAnsi="Arial" w:cs="Arial"/>
          <w:color w:val="4F6228"/>
          <w:sz w:val="20"/>
          <w:szCs w:val="20"/>
        </w:rPr>
        <w:t>В</w:t>
      </w:r>
      <w:r w:rsidRPr="002C151E">
        <w:rPr>
          <w:rStyle w:val="CenturySchoolbook"/>
          <w:rFonts w:ascii="Arial" w:hAnsi="Arial" w:cs="Arial"/>
          <w:color w:val="4F6228"/>
        </w:rPr>
        <w:t xml:space="preserve"> стебле некоторых растений закладывается</w:t>
      </w:r>
      <w:r w:rsidRPr="002C151E">
        <w:rPr>
          <w:rStyle w:val="CenturySchoolbook5"/>
          <w:rFonts w:ascii="Arial" w:hAnsi="Arial" w:cs="Arial"/>
          <w:color w:val="4F6228"/>
          <w:sz w:val="20"/>
          <w:szCs w:val="20"/>
        </w:rPr>
        <w:t xml:space="preserve"> вставочная </w:t>
      </w:r>
      <w:r w:rsidRPr="002C151E">
        <w:rPr>
          <w:rStyle w:val="CenturySchoolbook"/>
          <w:rFonts w:ascii="Arial" w:hAnsi="Arial" w:cs="Arial"/>
          <w:color w:val="4F6228"/>
        </w:rPr>
        <w:t>меристема, которая находится: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729"/>
        </w:tabs>
        <w:spacing w:before="0" w:line="20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 основании конуса нарастания;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738"/>
        </w:tabs>
        <w:spacing w:before="0" w:after="134" w:line="20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>на верхушке корня;</w:t>
      </w:r>
      <w:r w:rsidRPr="002C151E">
        <w:rPr>
          <w:rStyle w:val="CenturySchoolbook"/>
          <w:rFonts w:ascii="Arial" w:hAnsi="Arial" w:cs="Arial"/>
          <w:color w:val="4F6228"/>
        </w:rPr>
        <w:tab/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89"/>
        </w:tabs>
        <w:spacing w:before="0" w:line="200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 основании междоузлии;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89"/>
        </w:tabs>
        <w:spacing w:before="0" w:after="26" w:line="200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на верхушке побега. •</w:t>
      </w:r>
    </w:p>
    <w:p w:rsidR="00511E85" w:rsidRPr="002C151E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404"/>
        </w:tabs>
        <w:spacing w:before="0" w:line="254" w:lineRule="exact"/>
        <w:ind w:left="42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Стебель растет в толщину благодаря делению клеток: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74"/>
        </w:tabs>
        <w:spacing w:before="0" w:line="254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вставочной меристемы;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79"/>
        </w:tabs>
        <w:spacing w:before="0" w:line="254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лубяной паренхимы;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89"/>
        </w:tabs>
        <w:spacing w:before="0" w:line="254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ксилемы;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94"/>
        </w:tabs>
        <w:spacing w:before="0" w:line="254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камбия.</w:t>
      </w:r>
    </w:p>
    <w:p w:rsidR="00511E85" w:rsidRPr="002C151E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414"/>
        </w:tabs>
        <w:spacing w:before="0" w:line="250" w:lineRule="exact"/>
        <w:ind w:left="420" w:right="2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Непосредственно за камбием внутрь стебля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расположе</w:t>
      </w:r>
      <w:r w:rsidRPr="002C151E">
        <w:rPr>
          <w:rStyle w:val="CenturySchoolbook"/>
          <w:rFonts w:ascii="Arial" w:hAnsi="Arial" w:cs="Arial"/>
          <w:color w:val="4F6228"/>
        </w:rPr>
        <w:softHyphen/>
        <w:t>на^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): а) ксилема, б) лубяные волокна, в) древесина, г) серд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цевина,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флоэма.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79"/>
          <w:tab w:val="left" w:pos="3362"/>
        </w:tabs>
        <w:spacing w:before="0" w:line="200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в, г,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79"/>
          <w:tab w:val="left" w:pos="3372"/>
        </w:tabs>
        <w:spacing w:before="0" w:after="33" w:line="200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в;</w:t>
      </w:r>
      <w:r w:rsidRPr="002C151E">
        <w:rPr>
          <w:rStyle w:val="CenturySchoolbook"/>
          <w:rFonts w:ascii="Arial" w:hAnsi="Arial" w:cs="Arial"/>
          <w:color w:val="4F6228"/>
        </w:rPr>
        <w:tab/>
        <w:t>4) г, д.</w:t>
      </w:r>
    </w:p>
    <w:p w:rsidR="00511E85" w:rsidRPr="002C151E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418"/>
        </w:tabs>
        <w:spacing w:before="0"/>
        <w:ind w:left="420" w:right="2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Основную часть древесины в стебле цветковых древесных растений образуют: а) лубяные волокна, б) древесинные волокна, в) клетки-спутницы, г) сосуды,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флоэма.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79"/>
          <w:tab w:val="left" w:pos="3367"/>
        </w:tabs>
        <w:spacing w:before="0" w:line="200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>3) б, г;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89"/>
          <w:tab w:val="left" w:pos="3377"/>
        </w:tabs>
        <w:spacing w:before="0" w:after="38" w:line="200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б, в;</w:t>
      </w:r>
      <w:r w:rsidRPr="002C151E">
        <w:rPr>
          <w:rStyle w:val="CenturySchoolbook"/>
          <w:rFonts w:ascii="Arial" w:hAnsi="Arial" w:cs="Arial"/>
          <w:color w:val="4F6228"/>
        </w:rPr>
        <w:tab/>
        <w:t>4) г, д.</w:t>
      </w:r>
    </w:p>
    <w:p w:rsidR="00511E85" w:rsidRPr="002C151E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423"/>
        </w:tabs>
        <w:spacing w:before="0"/>
        <w:ind w:left="420" w:right="2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Мертвыми являются: а)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паренхимные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клетки, б) ситовид</w:t>
      </w:r>
      <w:r w:rsidRPr="002C151E">
        <w:rPr>
          <w:rStyle w:val="CenturySchoolbook"/>
          <w:rFonts w:ascii="Arial" w:hAnsi="Arial" w:cs="Arial"/>
          <w:color w:val="4F6228"/>
        </w:rPr>
        <w:softHyphen/>
        <w:t>ные трубки, в) древесинные волокна, г) клетки верхушеч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ной (апикальной) меристемы,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сосуды ксилемы, е) клет</w:t>
      </w:r>
      <w:r w:rsidRPr="002C151E">
        <w:rPr>
          <w:rStyle w:val="CenturySchoolbook"/>
          <w:rFonts w:ascii="Arial" w:hAnsi="Arial" w:cs="Arial"/>
          <w:color w:val="4F6228"/>
        </w:rPr>
        <w:softHyphen/>
        <w:t>ки эпидермиса.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84"/>
          <w:tab w:val="left" w:pos="3372"/>
        </w:tabs>
        <w:spacing w:before="0" w:line="200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в,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  <w:r w:rsidRPr="002C151E">
        <w:rPr>
          <w:rStyle w:val="CenturySchoolbook"/>
          <w:rFonts w:ascii="Arial" w:hAnsi="Arial" w:cs="Arial"/>
          <w:color w:val="4F6228"/>
        </w:rPr>
        <w:tab/>
        <w:t>3) г, е;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94"/>
          <w:tab w:val="left" w:pos="3377"/>
        </w:tabs>
        <w:spacing w:before="0" w:after="58" w:line="200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б;</w:t>
      </w:r>
      <w:r w:rsidRPr="002C151E">
        <w:rPr>
          <w:rStyle w:val="CenturySchoolbook"/>
          <w:rFonts w:ascii="Arial" w:hAnsi="Arial" w:cs="Arial"/>
          <w:color w:val="4F6228"/>
        </w:rPr>
        <w:tab/>
        <w:t>4) б, в, г, д.</w:t>
      </w:r>
    </w:p>
    <w:p w:rsidR="00511E85" w:rsidRPr="002C151E" w:rsidRDefault="00511E85" w:rsidP="00511E85">
      <w:pPr>
        <w:pStyle w:val="a6"/>
        <w:numPr>
          <w:ilvl w:val="7"/>
          <w:numId w:val="3"/>
        </w:numPr>
        <w:shd w:val="clear" w:color="auto" w:fill="auto"/>
        <w:tabs>
          <w:tab w:val="left" w:pos="428"/>
        </w:tabs>
        <w:spacing w:before="0" w:line="250" w:lineRule="exact"/>
        <w:ind w:left="420" w:right="2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Старые сосуды ксилемы: а) делятся на дочерние сосуды, б) перестают функционировать, в) разрушаются и раство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ряются, г) заполняются вязким секретом,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превраща</w:t>
      </w:r>
      <w:r w:rsidRPr="002C151E">
        <w:rPr>
          <w:rStyle w:val="CenturySchoolbook"/>
          <w:rFonts w:ascii="Arial" w:hAnsi="Arial" w:cs="Arial"/>
          <w:color w:val="4F6228"/>
        </w:rPr>
        <w:softHyphen/>
        <w:t>ются в клетки сердцевины, е) сохраняются в течение всей жизни дерева.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84"/>
          <w:tab w:val="left" w:pos="3372"/>
        </w:tabs>
        <w:spacing w:before="0" w:line="200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е;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б,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, е;</w:t>
      </w:r>
    </w:p>
    <w:p w:rsidR="00511E85" w:rsidRPr="002C151E" w:rsidRDefault="00511E85" w:rsidP="00511E85">
      <w:pPr>
        <w:pStyle w:val="a6"/>
        <w:numPr>
          <w:ilvl w:val="8"/>
          <w:numId w:val="3"/>
        </w:numPr>
        <w:shd w:val="clear" w:color="auto" w:fill="auto"/>
        <w:tabs>
          <w:tab w:val="left" w:pos="694"/>
          <w:tab w:val="left" w:pos="3382"/>
        </w:tabs>
        <w:spacing w:before="0" w:after="77" w:line="200" w:lineRule="exact"/>
        <w:ind w:left="70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б, в;</w:t>
      </w:r>
      <w:r w:rsidRPr="002C151E">
        <w:rPr>
          <w:rStyle w:val="CenturySchoolbook"/>
          <w:rFonts w:ascii="Arial" w:hAnsi="Arial" w:cs="Arial"/>
          <w:color w:val="4F6228"/>
        </w:rPr>
        <w:tab/>
        <w:t>4) б, г, е.</w:t>
      </w:r>
    </w:p>
    <w:p w:rsidR="00511E85" w:rsidRPr="002C151E" w:rsidRDefault="00511E85" w:rsidP="00511E85">
      <w:pPr>
        <w:pStyle w:val="a6"/>
        <w:shd w:val="clear" w:color="auto" w:fill="auto"/>
        <w:spacing w:before="0" w:line="250" w:lineRule="exact"/>
        <w:ind w:left="42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110. Древесинные волокна стебля — это клетки:</w:t>
      </w:r>
    </w:p>
    <w:p w:rsidR="00511E85" w:rsidRPr="002C151E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84"/>
        </w:tabs>
        <w:spacing w:before="0" w:line="250" w:lineRule="exact"/>
        <w:ind w:left="700" w:right="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длинные мертвые с заостренными концами и толстыми одревесневшими оболочками;</w:t>
      </w:r>
    </w:p>
    <w:p w:rsidR="00511E85" w:rsidRPr="002C151E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698"/>
        </w:tabs>
        <w:spacing w:before="0" w:line="250" w:lineRule="exact"/>
        <w:ind w:left="700" w:right="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живые удлиненной формы с отверстиями в попереч</w:t>
      </w:r>
      <w:r w:rsidRPr="002C151E">
        <w:rPr>
          <w:rStyle w:val="CenturySchoolbook"/>
          <w:rFonts w:ascii="Arial" w:hAnsi="Arial" w:cs="Arial"/>
          <w:color w:val="4F6228"/>
        </w:rPr>
        <w:softHyphen/>
        <w:t>ных перегородках;</w:t>
      </w:r>
    </w:p>
    <w:p w:rsidR="00511E85" w:rsidRPr="002C151E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723"/>
        </w:tabs>
        <w:spacing w:before="0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мертвые плотно сомкнутые, заполненные воздухом-</w:t>
      </w:r>
    </w:p>
    <w:p w:rsidR="00511E85" w:rsidRPr="002C151E" w:rsidRDefault="00511E85" w:rsidP="00511E85">
      <w:pPr>
        <w:pStyle w:val="a6"/>
        <w:numPr>
          <w:ilvl w:val="9"/>
          <w:numId w:val="3"/>
        </w:numPr>
        <w:shd w:val="clear" w:color="auto" w:fill="auto"/>
        <w:tabs>
          <w:tab w:val="clear" w:pos="360"/>
          <w:tab w:val="left" w:pos="718"/>
        </w:tabs>
        <w:spacing w:before="0"/>
        <w:ind w:left="720" w:right="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 xml:space="preserve">длинные с толстыми боковыми стенками и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разрухц</w:t>
      </w:r>
      <w:r w:rsidRPr="002C151E">
        <w:rPr>
          <w:rStyle w:val="CenturySchoolbook"/>
          <w:rFonts w:ascii="Arial" w:hAnsi="Arial" w:cs="Arial"/>
          <w:color w:val="4F6228"/>
          <w:vertAlign w:val="subscript"/>
        </w:rPr>
        <w:t>ен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.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ными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 xml:space="preserve"> поперечными перегородками.</w:t>
      </w:r>
    </w:p>
    <w:p w:rsidR="00511E85" w:rsidRPr="002C151E" w:rsidRDefault="00511E85" w:rsidP="00511E85">
      <w:pPr>
        <w:pStyle w:val="a6"/>
        <w:numPr>
          <w:ilvl w:val="0"/>
          <w:numId w:val="4"/>
        </w:numPr>
        <w:shd w:val="clear" w:color="auto" w:fill="auto"/>
        <w:tabs>
          <w:tab w:val="left" w:pos="442"/>
        </w:tabs>
        <w:spacing w:before="0" w:line="200" w:lineRule="exact"/>
        <w:ind w:left="44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Между сосудами и волокнами в древесине расположены: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09"/>
          <w:tab w:val="left" w:pos="3392"/>
        </w:tabs>
        <w:spacing w:before="0" w:line="200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клетки меристемы;</w:t>
      </w:r>
      <w:r w:rsidRPr="002C151E">
        <w:rPr>
          <w:rStyle w:val="CenturySchoolbook"/>
          <w:rFonts w:ascii="Arial" w:hAnsi="Arial" w:cs="Arial"/>
          <w:color w:val="4F6228"/>
        </w:rPr>
        <w:tab/>
        <w:t>3) клетки-спутницы;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18"/>
          <w:tab w:val="left" w:pos="3402"/>
        </w:tabs>
        <w:spacing w:before="0" w:after="47" w:line="200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клетки паренхимы;</w:t>
      </w:r>
      <w:r w:rsidRPr="002C151E">
        <w:rPr>
          <w:rStyle w:val="CenturySchoolbook"/>
          <w:rFonts w:ascii="Arial" w:hAnsi="Arial" w:cs="Arial"/>
          <w:color w:val="4F6228"/>
        </w:rPr>
        <w:tab/>
        <w:t>4) клетки эндодермы.</w:t>
      </w:r>
    </w:p>
    <w:p w:rsidR="00511E85" w:rsidRPr="002C151E" w:rsidRDefault="00511E85" w:rsidP="00511E85">
      <w:pPr>
        <w:pStyle w:val="a6"/>
        <w:numPr>
          <w:ilvl w:val="0"/>
          <w:numId w:val="4"/>
        </w:numPr>
        <w:shd w:val="clear" w:color="auto" w:fill="auto"/>
        <w:tabs>
          <w:tab w:val="left" w:pos="437"/>
        </w:tabs>
        <w:spacing w:before="0"/>
        <w:ind w:left="440" w:right="6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Клетки древесинной паренхимы: а) живые, б) мертвые, в) проводят к листьям растворы минеральных солей, г) про</w:t>
      </w:r>
      <w:r w:rsidRPr="002C151E">
        <w:rPr>
          <w:rStyle w:val="CenturySchoolbook"/>
          <w:rFonts w:ascii="Arial" w:hAnsi="Arial" w:cs="Arial"/>
          <w:color w:val="4F6228"/>
        </w:rPr>
        <w:softHyphen/>
        <w:t xml:space="preserve">водят вниз по стеблю питательные вещества,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) запасают питательные вещества.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09"/>
          <w:tab w:val="left" w:pos="3392"/>
        </w:tabs>
        <w:spacing w:before="0" w:line="200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в;</w:t>
      </w:r>
      <w:r w:rsidRPr="002C151E">
        <w:rPr>
          <w:rStyle w:val="CenturySchoolbook"/>
          <w:rFonts w:ascii="Arial" w:hAnsi="Arial" w:cs="Arial"/>
          <w:color w:val="4F6228"/>
        </w:rPr>
        <w:tab/>
        <w:t xml:space="preserve">3) а, </w:t>
      </w:r>
      <w:proofErr w:type="spellStart"/>
      <w:r w:rsidRPr="002C151E">
        <w:rPr>
          <w:rStyle w:val="CenturySchoolbook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18"/>
          <w:tab w:val="left" w:pos="3402"/>
        </w:tabs>
        <w:spacing w:before="0" w:after="42" w:line="200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а, г;</w:t>
      </w:r>
      <w:r w:rsidRPr="002C151E">
        <w:rPr>
          <w:rStyle w:val="CenturySchoolbook"/>
          <w:rFonts w:ascii="Arial" w:hAnsi="Arial" w:cs="Arial"/>
          <w:color w:val="4F6228"/>
        </w:rPr>
        <w:tab/>
        <w:t>4) б, в.</w:t>
      </w:r>
    </w:p>
    <w:p w:rsidR="00511E85" w:rsidRPr="002C151E" w:rsidRDefault="00511E85" w:rsidP="00511E85">
      <w:pPr>
        <w:pStyle w:val="a6"/>
        <w:numPr>
          <w:ilvl w:val="0"/>
          <w:numId w:val="4"/>
        </w:numPr>
        <w:shd w:val="clear" w:color="auto" w:fill="auto"/>
        <w:tabs>
          <w:tab w:val="left" w:pos="432"/>
        </w:tabs>
        <w:spacing w:before="0"/>
        <w:ind w:left="440" w:right="6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>Сердцевина стебля покрытосеменного древесного расте</w:t>
      </w:r>
      <w:r w:rsidRPr="002C151E">
        <w:rPr>
          <w:rStyle w:val="CenturySchoolbook"/>
          <w:rFonts w:ascii="Arial" w:hAnsi="Arial" w:cs="Arial"/>
          <w:color w:val="4F6228"/>
        </w:rPr>
        <w:softHyphen/>
        <w:t>ния состоит из клеток: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04"/>
        </w:tabs>
        <w:spacing w:before="0" w:line="250" w:lineRule="exact"/>
        <w:ind w:left="720" w:right="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длинных мертвых с заостренными концами и толстыми одревесневшими оболочками;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18"/>
        </w:tabs>
        <w:spacing w:before="0" w:line="250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крупных живых с тонкими оболочками;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18"/>
        </w:tabs>
        <w:spacing w:before="0" w:line="250" w:lineRule="exact"/>
        <w:ind w:left="720" w:right="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длинных с толстыми боковыми стенками, поперечные перегородки между которыми разрушились;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23"/>
        </w:tabs>
        <w:spacing w:before="0" w:line="250" w:lineRule="exact"/>
        <w:ind w:left="720" w:right="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живых удлиненной формы, поперечные перегородки между которыми имеют отверстия.</w:t>
      </w:r>
    </w:p>
    <w:p w:rsidR="00511E85" w:rsidRPr="002C151E" w:rsidRDefault="00511E85" w:rsidP="00511E85">
      <w:pPr>
        <w:pStyle w:val="a6"/>
        <w:numPr>
          <w:ilvl w:val="0"/>
          <w:numId w:val="4"/>
        </w:numPr>
        <w:shd w:val="clear" w:color="auto" w:fill="auto"/>
        <w:tabs>
          <w:tab w:val="left" w:pos="437"/>
        </w:tabs>
        <w:spacing w:before="0" w:line="250" w:lineRule="exact"/>
        <w:ind w:left="440" w:right="6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Функция клеток сердцевины стебля покрытосеменного древесного растения — это: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09"/>
        </w:tabs>
        <w:spacing w:before="0" w:line="250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проведение вниз по стеблю органических веществ;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18"/>
        </w:tabs>
        <w:spacing w:before="0" w:line="250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отложение в запас питательных веществ;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18"/>
        </w:tabs>
        <w:spacing w:before="0" w:line="250" w:lineRule="exact"/>
        <w:ind w:left="720" w:right="6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проведение вверх по стеблю воды с минеральными со</w:t>
      </w:r>
      <w:r w:rsidRPr="002C151E">
        <w:rPr>
          <w:rStyle w:val="CenturySchoolbook"/>
          <w:rFonts w:ascii="Arial" w:hAnsi="Arial" w:cs="Arial"/>
          <w:color w:val="4F6228"/>
        </w:rPr>
        <w:softHyphen/>
        <w:t>лями;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23"/>
        </w:tabs>
        <w:spacing w:before="0" w:after="78" w:line="200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придание прочности стеблю.</w:t>
      </w:r>
    </w:p>
    <w:p w:rsidR="00511E85" w:rsidRPr="002C151E" w:rsidRDefault="00511E85" w:rsidP="00511E85">
      <w:pPr>
        <w:pStyle w:val="a6"/>
        <w:numPr>
          <w:ilvl w:val="0"/>
          <w:numId w:val="4"/>
        </w:numPr>
        <w:shd w:val="clear" w:color="auto" w:fill="auto"/>
        <w:tabs>
          <w:tab w:val="left" w:pos="432"/>
        </w:tabs>
        <w:spacing w:before="0" w:after="78" w:line="200" w:lineRule="exact"/>
        <w:ind w:left="44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Для внутреннего строения стебля характерна</w:t>
      </w:r>
      <w:r w:rsidRPr="002C151E">
        <w:rPr>
          <w:rStyle w:val="CenturySchoolbook4"/>
          <w:rFonts w:ascii="Arial" w:hAnsi="Arial" w:cs="Arial"/>
          <w:color w:val="4F6228"/>
          <w:sz w:val="20"/>
          <w:szCs w:val="20"/>
        </w:rPr>
        <w:t xml:space="preserve"> симметрия: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14"/>
          <w:tab w:val="left" w:pos="3517"/>
        </w:tabs>
        <w:spacing w:before="0" w:line="200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билатеральная;</w:t>
      </w:r>
      <w:r w:rsidRPr="002C151E">
        <w:rPr>
          <w:rStyle w:val="CenturySchoolbook"/>
          <w:rFonts w:ascii="Arial" w:hAnsi="Arial" w:cs="Arial"/>
          <w:color w:val="4F6228"/>
        </w:rPr>
        <w:tab/>
        <w:t>3) круговая;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18"/>
          <w:tab w:val="left" w:pos="3526"/>
        </w:tabs>
        <w:spacing w:before="0" w:after="83" w:line="200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радиальная;</w:t>
      </w:r>
      <w:r w:rsidRPr="002C151E">
        <w:rPr>
          <w:rStyle w:val="CenturySchoolbook4"/>
          <w:rFonts w:ascii="Arial" w:hAnsi="Arial" w:cs="Arial"/>
          <w:color w:val="4F6228"/>
          <w:sz w:val="20"/>
          <w:szCs w:val="20"/>
        </w:rPr>
        <w:tab/>
        <w:t>4)</w:t>
      </w:r>
      <w:r w:rsidRPr="002C151E">
        <w:rPr>
          <w:rStyle w:val="CenturySchoolbook"/>
          <w:rFonts w:ascii="Arial" w:hAnsi="Arial" w:cs="Arial"/>
          <w:color w:val="4F6228"/>
        </w:rPr>
        <w:t xml:space="preserve"> симметрия</w:t>
      </w:r>
      <w:r w:rsidRPr="002C151E">
        <w:rPr>
          <w:rStyle w:val="CenturySchoolbook4"/>
          <w:rFonts w:ascii="Arial" w:hAnsi="Arial" w:cs="Arial"/>
          <w:color w:val="4F6228"/>
          <w:sz w:val="20"/>
          <w:szCs w:val="20"/>
        </w:rPr>
        <w:t xml:space="preserve"> отсутствует.</w:t>
      </w:r>
    </w:p>
    <w:p w:rsidR="00511E85" w:rsidRPr="002C151E" w:rsidRDefault="00511E85" w:rsidP="00511E85">
      <w:pPr>
        <w:pStyle w:val="a6"/>
        <w:numPr>
          <w:ilvl w:val="0"/>
          <w:numId w:val="4"/>
        </w:numPr>
        <w:shd w:val="clear" w:color="auto" w:fill="auto"/>
        <w:tabs>
          <w:tab w:val="left" w:pos="437"/>
        </w:tabs>
        <w:spacing w:before="0" w:line="200" w:lineRule="exact"/>
        <w:ind w:left="44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Радиальная симметрия стебля заключается в том, что: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709"/>
        </w:tabs>
        <w:spacing w:before="0" w:line="200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боковые ветви отходят от ствола во все стороны;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689"/>
        </w:tabs>
        <w:spacing w:before="0" w:line="240" w:lineRule="exact"/>
        <w:ind w:left="680" w:right="20" w:hanging="260"/>
        <w:rPr>
          <w:rStyle w:val="CenturySchoolbook"/>
          <w:rFonts w:ascii="Arial" w:hAnsi="Arial" w:cs="Arial"/>
          <w:color w:val="4F6228"/>
        </w:rPr>
      </w:pPr>
      <w:r w:rsidRPr="002C151E">
        <w:rPr>
          <w:rStyle w:val="CenturySchoolbook"/>
          <w:rFonts w:ascii="Arial" w:hAnsi="Arial" w:cs="Arial"/>
          <w:color w:val="4F6228"/>
        </w:rPr>
        <w:t>листья располагаются по всей окружности кроны;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689"/>
        </w:tabs>
        <w:spacing w:before="0" w:line="240" w:lineRule="exact"/>
        <w:ind w:left="680" w:right="2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ткани в стебле залегают в виде концентрических ок</w:t>
      </w:r>
      <w:r w:rsidRPr="002C151E">
        <w:rPr>
          <w:rStyle w:val="CenturySchoolbook"/>
          <w:rFonts w:ascii="Arial" w:hAnsi="Arial" w:cs="Arial"/>
          <w:color w:val="4F6228"/>
        </w:rPr>
        <w:softHyphen/>
        <w:t>ружностей;</w:t>
      </w:r>
    </w:p>
    <w:p w:rsidR="00511E85" w:rsidRPr="002C151E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689"/>
        </w:tabs>
        <w:spacing w:before="0" w:after="92" w:line="240" w:lineRule="exact"/>
        <w:ind w:left="680" w:right="2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сосуды, ситовидные трубки и волокна на поперечном разрезе имеют вид окружностей разного радиуса.</w:t>
      </w:r>
    </w:p>
    <w:p w:rsidR="00511E85" w:rsidRPr="002C151E" w:rsidRDefault="00511E85" w:rsidP="00511E85">
      <w:pPr>
        <w:pStyle w:val="a6"/>
        <w:shd w:val="clear" w:color="auto" w:fill="auto"/>
        <w:spacing w:before="0" w:line="200" w:lineRule="exact"/>
        <w:ind w:left="42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117. Годичным кольцом называют:</w:t>
      </w:r>
    </w:p>
    <w:p w:rsidR="00511E85" w:rsidRPr="002C151E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79"/>
        </w:tabs>
        <w:spacing w:before="0" w:line="240" w:lineRule="exact"/>
        <w:ind w:left="680" w:right="2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упорядоченное расположение слоев ксилемы и флоэмы в стебле деревьев;</w:t>
      </w:r>
    </w:p>
    <w:p w:rsidR="00511E85" w:rsidRPr="002C151E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89"/>
        </w:tabs>
        <w:spacing w:before="0" w:line="240" w:lineRule="exact"/>
        <w:ind w:left="680" w:right="2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все слои клеток древесины, образованные камбием за один вегетационный период;</w:t>
      </w:r>
    </w:p>
    <w:p w:rsidR="00511E85" w:rsidRPr="002C151E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94"/>
        </w:tabs>
        <w:spacing w:before="0" w:line="240" w:lineRule="exact"/>
        <w:ind w:left="680" w:right="2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все слои клеток пробки, образованные пробковым кам</w:t>
      </w:r>
      <w:r w:rsidRPr="002C151E">
        <w:rPr>
          <w:rStyle w:val="CenturySchoolbook"/>
          <w:rFonts w:ascii="Arial" w:hAnsi="Arial" w:cs="Arial"/>
          <w:color w:val="4F6228"/>
        </w:rPr>
        <w:softHyphen/>
        <w:t>бием у некоторых растений;</w:t>
      </w:r>
    </w:p>
    <w:p w:rsidR="00511E85" w:rsidRPr="002C151E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94"/>
        </w:tabs>
        <w:spacing w:before="0" w:after="92" w:line="240" w:lineRule="exact"/>
        <w:ind w:left="680" w:right="2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участок побега, образовавшийся в результате деления и роста клеток верхушечной меристемы в течение од</w:t>
      </w:r>
      <w:r w:rsidRPr="002C151E">
        <w:rPr>
          <w:rStyle w:val="CenturySchoolbook"/>
          <w:rFonts w:ascii="Arial" w:hAnsi="Arial" w:cs="Arial"/>
          <w:color w:val="4F6228"/>
        </w:rPr>
        <w:softHyphen/>
        <w:t>ного вегетационного периода.</w:t>
      </w:r>
    </w:p>
    <w:p w:rsidR="00511E85" w:rsidRPr="002C151E" w:rsidRDefault="00511E85" w:rsidP="00511E85">
      <w:pPr>
        <w:pStyle w:val="a6"/>
        <w:numPr>
          <w:ilvl w:val="3"/>
          <w:numId w:val="4"/>
        </w:numPr>
        <w:shd w:val="clear" w:color="auto" w:fill="auto"/>
        <w:tabs>
          <w:tab w:val="left" w:pos="423"/>
        </w:tabs>
        <w:spacing w:before="0" w:line="200" w:lineRule="exact"/>
        <w:ind w:left="42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Возраст дерева можно определить по: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84"/>
        </w:tabs>
        <w:spacing w:before="0"/>
        <w:ind w:left="68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толщине стебля;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94"/>
        </w:tabs>
        <w:spacing w:before="0"/>
        <w:ind w:left="68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высоте стебля;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94"/>
        </w:tabs>
        <w:spacing w:before="0"/>
        <w:ind w:left="68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количеству ветвей;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94"/>
        </w:tabs>
        <w:spacing w:before="0" w:after="60"/>
        <w:ind w:left="68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числу годичных колец в древесине.</w:t>
      </w:r>
    </w:p>
    <w:p w:rsidR="00511E85" w:rsidRPr="002C151E" w:rsidRDefault="00511E85" w:rsidP="00511E85">
      <w:pPr>
        <w:pStyle w:val="a6"/>
        <w:numPr>
          <w:ilvl w:val="3"/>
          <w:numId w:val="4"/>
        </w:numPr>
        <w:shd w:val="clear" w:color="auto" w:fill="auto"/>
        <w:tabs>
          <w:tab w:val="left" w:pos="423"/>
        </w:tabs>
        <w:spacing w:before="0"/>
        <w:ind w:left="420" w:right="2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Об условиях жизни деревьев в разные годы можно судить по ширине: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84"/>
          <w:tab w:val="left" w:pos="3372"/>
        </w:tabs>
        <w:spacing w:before="0" w:after="14" w:line="200" w:lineRule="exact"/>
        <w:ind w:left="68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годичных колец;</w:t>
      </w:r>
      <w:r w:rsidRPr="002C151E">
        <w:rPr>
          <w:rStyle w:val="CenturySchoolbook"/>
          <w:rFonts w:ascii="Arial" w:hAnsi="Arial" w:cs="Arial"/>
          <w:color w:val="4F6228"/>
        </w:rPr>
        <w:tab/>
        <w:t>3) пробки;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94"/>
          <w:tab w:val="left" w:pos="3377"/>
        </w:tabs>
        <w:spacing w:before="0" w:line="200" w:lineRule="exact"/>
        <w:ind w:left="68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сердцевины;</w:t>
      </w:r>
      <w:r w:rsidRPr="002C151E">
        <w:rPr>
          <w:rStyle w:val="CenturySchoolbook"/>
          <w:rFonts w:ascii="Arial" w:hAnsi="Arial" w:cs="Arial"/>
          <w:color w:val="4F6228"/>
        </w:rPr>
        <w:tab/>
        <w:t>4) коры.</w:t>
      </w:r>
    </w:p>
    <w:p w:rsidR="00511E85" w:rsidRPr="002C151E" w:rsidRDefault="00511E85" w:rsidP="00511E85">
      <w:pPr>
        <w:pStyle w:val="a6"/>
        <w:numPr>
          <w:ilvl w:val="3"/>
          <w:numId w:val="4"/>
        </w:numPr>
        <w:shd w:val="clear" w:color="auto" w:fill="auto"/>
        <w:tabs>
          <w:tab w:val="left" w:pos="433"/>
        </w:tabs>
        <w:spacing w:before="0" w:line="259" w:lineRule="exact"/>
        <w:ind w:left="42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Клетки камбия не делятся: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84"/>
        </w:tabs>
        <w:spacing w:before="0" w:line="259" w:lineRule="exact"/>
        <w:ind w:left="68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весной;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98"/>
        </w:tabs>
        <w:spacing w:before="0" w:line="259" w:lineRule="exact"/>
        <w:ind w:left="68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летом;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94"/>
        </w:tabs>
        <w:spacing w:before="0" w:after="14" w:line="200" w:lineRule="exact"/>
        <w:ind w:left="68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lastRenderedPageBreak/>
        <w:t>в холодное время года;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703"/>
        </w:tabs>
        <w:spacing w:before="0" w:line="200" w:lineRule="exact"/>
        <w:ind w:left="68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нет правильного варианта ответа.</w:t>
      </w:r>
    </w:p>
    <w:p w:rsidR="00511E85" w:rsidRPr="002C151E" w:rsidRDefault="00511E85" w:rsidP="00511E85">
      <w:pPr>
        <w:pStyle w:val="a6"/>
        <w:numPr>
          <w:ilvl w:val="3"/>
          <w:numId w:val="4"/>
        </w:numPr>
        <w:shd w:val="clear" w:color="auto" w:fill="auto"/>
        <w:tabs>
          <w:tab w:val="left" w:pos="433"/>
        </w:tabs>
        <w:spacing w:before="0" w:line="250" w:lineRule="exact"/>
        <w:ind w:left="420" w:right="2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Из клеток, которые образовались в результате деления камбия весной и в начале лета, в древесине образуются со</w:t>
      </w:r>
      <w:r w:rsidRPr="002C151E">
        <w:rPr>
          <w:rStyle w:val="CenturySchoolbook"/>
          <w:rFonts w:ascii="Arial" w:hAnsi="Arial" w:cs="Arial"/>
          <w:color w:val="4F6228"/>
        </w:rPr>
        <w:softHyphen/>
        <w:t>суды с: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84"/>
        </w:tabs>
        <w:spacing w:before="0" w:line="250" w:lineRule="exact"/>
        <w:ind w:left="68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узкими просветами и толстыми оболочками;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98"/>
        </w:tabs>
        <w:spacing w:before="0" w:line="264" w:lineRule="exact"/>
        <w:ind w:left="680" w:right="2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широкими просветами и относительно тонкими обо</w:t>
      </w:r>
      <w:r w:rsidRPr="002C151E">
        <w:rPr>
          <w:rStyle w:val="CenturySchoolbook"/>
          <w:rFonts w:ascii="Arial" w:hAnsi="Arial" w:cs="Arial"/>
          <w:color w:val="4F6228"/>
        </w:rPr>
        <w:softHyphen/>
        <w:t>лочками;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698"/>
        </w:tabs>
        <w:spacing w:before="0" w:after="28" w:line="200" w:lineRule="exact"/>
        <w:ind w:left="68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узкими просветами и относительно тонкими оболочками;</w:t>
      </w:r>
    </w:p>
    <w:p w:rsidR="00511E85" w:rsidRPr="002C151E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703"/>
        </w:tabs>
        <w:spacing w:before="0" w:line="200" w:lineRule="exact"/>
        <w:ind w:left="680" w:hanging="26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"/>
          <w:rFonts w:ascii="Arial" w:hAnsi="Arial" w:cs="Arial"/>
          <w:color w:val="4F6228"/>
        </w:rPr>
        <w:t>широкими просветами и толстыми оболочками.</w:t>
      </w:r>
    </w:p>
    <w:p w:rsidR="00511E85" w:rsidRPr="002C151E" w:rsidRDefault="00511E85" w:rsidP="00511E85">
      <w:pPr>
        <w:rPr>
          <w:rFonts w:ascii="Arial" w:hAnsi="Arial" w:cs="Arial"/>
          <w:color w:val="4F6228"/>
          <w:sz w:val="20"/>
          <w:szCs w:val="20"/>
        </w:rPr>
      </w:pPr>
    </w:p>
    <w:p w:rsidR="00511E85" w:rsidRPr="002C151E" w:rsidRDefault="00511E85" w:rsidP="00511E85">
      <w:pPr>
        <w:pStyle w:val="a6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230" w:lineRule="exact"/>
        <w:ind w:left="460" w:right="4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Из клеток, которые образовались в результате</w:t>
      </w:r>
      <w:r w:rsidRPr="002C151E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деления </w:t>
      </w:r>
      <w:r w:rsidRPr="002C151E">
        <w:rPr>
          <w:rStyle w:val="CenturySchoolbook2"/>
          <w:rFonts w:ascii="Arial" w:hAnsi="Arial" w:cs="Arial"/>
          <w:color w:val="4F6228"/>
        </w:rPr>
        <w:t xml:space="preserve">камбия в конце лета — начале осени, в древесине образу,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ются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 xml:space="preserve"> сосуды с: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24"/>
        </w:tabs>
        <w:spacing w:before="0" w:line="235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узкими просветами и толстыми оболочками;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43"/>
        </w:tabs>
        <w:spacing w:before="0" w:line="235" w:lineRule="exact"/>
        <w:ind w:left="740" w:right="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широкими просветами и относительно тонкими обо</w:t>
      </w:r>
      <w:r w:rsidRPr="002C151E">
        <w:rPr>
          <w:rStyle w:val="CenturySchoolbook2"/>
          <w:rFonts w:ascii="Arial" w:hAnsi="Arial" w:cs="Arial"/>
          <w:color w:val="4F6228"/>
        </w:rPr>
        <w:softHyphen/>
        <w:t>лочками;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43"/>
        </w:tabs>
        <w:spacing w:before="0" w:line="20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узкими просветами и относительно тонкими оболочками-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43"/>
        </w:tabs>
        <w:spacing w:before="0" w:after="55" w:line="20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широкими просветами и толстыми оболочками.</w:t>
      </w:r>
    </w:p>
    <w:p w:rsidR="00511E85" w:rsidRPr="002C151E" w:rsidRDefault="00511E85" w:rsidP="00511E85">
      <w:pPr>
        <w:pStyle w:val="a6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235" w:lineRule="exact"/>
        <w:ind w:left="460" w:right="4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Широкие годичные кольца прироста древесины образу</w:t>
      </w:r>
      <w:r w:rsidRPr="002C151E">
        <w:rPr>
          <w:rStyle w:val="CenturySchoolbook2"/>
          <w:rFonts w:ascii="Arial" w:hAnsi="Arial" w:cs="Arial"/>
          <w:color w:val="4F6228"/>
        </w:rPr>
        <w:softHyphen/>
        <w:t>ются в: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29"/>
        </w:tabs>
        <w:spacing w:before="0" w:line="24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теплую и снежную зиму;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43"/>
        </w:tabs>
        <w:spacing w:before="0" w:line="24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засушливое и холодное лето;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38"/>
        </w:tabs>
        <w:spacing w:before="0" w:line="24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теплое и влажное лето;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43"/>
        </w:tabs>
        <w:spacing w:before="0" w:line="24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холодную и сухую весну.</w:t>
      </w:r>
    </w:p>
    <w:p w:rsidR="00511E85" w:rsidRPr="002C151E" w:rsidRDefault="00511E85" w:rsidP="00511E85">
      <w:pPr>
        <w:pStyle w:val="a6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35" w:lineRule="exact"/>
        <w:ind w:left="460" w:right="4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Восходящий и нисходящий ток жидкости с растворенными веществами в стебле древесного растения осуществляется по: а) сосудам, б) ситовидным трубкам, в) древесинным волокнам, г)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трахеидам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 xml:space="preserve">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) клеткам-спутницам, е) лубяным волокнам.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29"/>
          <w:tab w:val="left" w:pos="3412"/>
        </w:tabs>
        <w:spacing w:before="0" w:line="20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а, б, г;</w:t>
      </w:r>
      <w:r w:rsidRPr="002C151E">
        <w:rPr>
          <w:rStyle w:val="CenturySchoolbook2"/>
          <w:rFonts w:ascii="Arial" w:hAnsi="Arial" w:cs="Arial"/>
          <w:color w:val="4F6228"/>
        </w:rPr>
        <w:tab/>
        <w:t>3) а, б, г, е;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38"/>
          <w:tab w:val="left" w:pos="3422"/>
        </w:tabs>
        <w:spacing w:before="0" w:after="50" w:line="20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б,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, е;</w:t>
      </w:r>
      <w:r w:rsidRPr="002C151E">
        <w:rPr>
          <w:rStyle w:val="CenturySchoolbook2"/>
          <w:rFonts w:ascii="Arial" w:hAnsi="Arial" w:cs="Arial"/>
          <w:color w:val="4F6228"/>
        </w:rPr>
        <w:tab/>
        <w:t>4) б, в, г, е.</w:t>
      </w:r>
    </w:p>
    <w:p w:rsidR="00511E85" w:rsidRPr="002C151E" w:rsidRDefault="00511E85" w:rsidP="00511E85">
      <w:pPr>
        <w:pStyle w:val="a6"/>
        <w:numPr>
          <w:ilvl w:val="0"/>
          <w:numId w:val="5"/>
        </w:numPr>
        <w:shd w:val="clear" w:color="auto" w:fill="auto"/>
        <w:tabs>
          <w:tab w:val="left" w:pos="457"/>
        </w:tabs>
        <w:spacing w:before="0" w:line="235" w:lineRule="exact"/>
        <w:ind w:left="460" w:right="4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Сердцевинные лучи в стеблях и корнях двудольных рас</w:t>
      </w:r>
      <w:r w:rsidRPr="002C151E">
        <w:rPr>
          <w:rStyle w:val="CenturySchoolbook2"/>
          <w:rFonts w:ascii="Arial" w:hAnsi="Arial" w:cs="Arial"/>
          <w:color w:val="4F6228"/>
        </w:rPr>
        <w:softHyphen/>
        <w:t>тений: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29"/>
        </w:tabs>
        <w:spacing w:before="0" w:line="24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выполняют опорную и механическую функции;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38"/>
        </w:tabs>
        <w:spacing w:before="0" w:line="24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образованы мертвыми клетками с толстыми оболочками;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38"/>
        </w:tabs>
        <w:spacing w:before="0" w:line="240" w:lineRule="exact"/>
        <w:ind w:left="740" w:right="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образованы живыми клетками паренхимы, осуществ</w:t>
      </w:r>
      <w:r w:rsidRPr="002C151E">
        <w:rPr>
          <w:rStyle w:val="CenturySchoolbook2"/>
          <w:rFonts w:ascii="Arial" w:hAnsi="Arial" w:cs="Arial"/>
          <w:color w:val="4F6228"/>
        </w:rPr>
        <w:softHyphen/>
        <w:t>ляющими передвижение питательных веществ в гори</w:t>
      </w:r>
      <w:r w:rsidRPr="002C151E">
        <w:rPr>
          <w:rStyle w:val="CenturySchoolbook2"/>
          <w:rFonts w:ascii="Arial" w:hAnsi="Arial" w:cs="Arial"/>
          <w:color w:val="4F6228"/>
        </w:rPr>
        <w:softHyphen/>
        <w:t>зонтальном направлении;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43"/>
        </w:tabs>
        <w:spacing w:before="0" w:line="240" w:lineRule="exact"/>
        <w:ind w:left="740" w:right="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образованы боковой меристемой и обеспечивают рост растения в толщину.</w:t>
      </w:r>
    </w:p>
    <w:p w:rsidR="00511E85" w:rsidRPr="002C151E" w:rsidRDefault="00511E85" w:rsidP="00511E85">
      <w:pPr>
        <w:pStyle w:val="a6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40" w:lineRule="exact"/>
        <w:ind w:left="460" w:right="4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Растворенные в воде минеральные вещества в стебле по</w:t>
      </w:r>
      <w:r w:rsidRPr="002C151E">
        <w:rPr>
          <w:rStyle w:val="CenturySchoolbook2"/>
          <w:rFonts w:ascii="Arial" w:hAnsi="Arial" w:cs="Arial"/>
          <w:color w:val="4F6228"/>
        </w:rPr>
        <w:softHyphen/>
        <w:t xml:space="preserve">крытосеменного древесного растения передвигаются во всех направлениях по: а) сосудам, б) ситовидным трубкам, в)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паренхимным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 xml:space="preserve"> клеткам, г) сердцевинным лучам,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 xml:space="preserve">)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тра</w:t>
      </w:r>
      <w:r w:rsidRPr="002C151E">
        <w:rPr>
          <w:rStyle w:val="CenturySchoolbook2"/>
          <w:rFonts w:ascii="Arial" w:hAnsi="Arial" w:cs="Arial"/>
          <w:color w:val="4F6228"/>
        </w:rPr>
        <w:softHyphen/>
        <w:t>хеидам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, е) древесинным волокнам, ж) лубяным волокнам.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29"/>
          <w:tab w:val="left" w:pos="3417"/>
        </w:tabs>
        <w:spacing w:before="0" w:line="24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а, в,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;</w:t>
      </w:r>
      <w:r w:rsidRPr="002C151E">
        <w:rPr>
          <w:rStyle w:val="CenturySchoolbook2"/>
          <w:rFonts w:ascii="Arial" w:hAnsi="Arial" w:cs="Arial"/>
          <w:color w:val="4F6228"/>
        </w:rPr>
        <w:tab/>
        <w:t>3) а, б, е, ж;</w:t>
      </w:r>
    </w:p>
    <w:p w:rsidR="00511E85" w:rsidRPr="002C151E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738"/>
          <w:tab w:val="left" w:pos="3422"/>
        </w:tabs>
        <w:spacing w:before="0" w:line="240" w:lineRule="exact"/>
        <w:ind w:left="740" w:hanging="28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а, б, г, ж;</w:t>
      </w:r>
      <w:r w:rsidRPr="002C151E">
        <w:rPr>
          <w:rStyle w:val="CenturySchoolbook2"/>
          <w:rFonts w:ascii="Arial" w:hAnsi="Arial" w:cs="Arial"/>
          <w:color w:val="4F6228"/>
        </w:rPr>
        <w:tab/>
        <w:t>4) а, г, д.</w:t>
      </w:r>
    </w:p>
    <w:p w:rsidR="00511E85" w:rsidRPr="002C151E" w:rsidRDefault="00511E85" w:rsidP="00511E85">
      <w:pPr>
        <w:pStyle w:val="a6"/>
        <w:shd w:val="clear" w:color="auto" w:fill="auto"/>
        <w:spacing w:before="0"/>
        <w:ind w:left="420" w:right="4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127-</w:t>
      </w:r>
      <w:r w:rsidRPr="002C151E">
        <w:rPr>
          <w:rStyle w:val="CenturySchoolbook1"/>
          <w:rFonts w:ascii="Arial" w:hAnsi="Arial" w:cs="Arial"/>
          <w:color w:val="4F6228"/>
          <w:sz w:val="20"/>
          <w:szCs w:val="20"/>
        </w:rPr>
        <w:t xml:space="preserve"> </w:t>
      </w:r>
      <w:r w:rsidRPr="002C151E">
        <w:rPr>
          <w:rStyle w:val="CenturySchoolbook1"/>
          <w:rFonts w:ascii="Arial" w:hAnsi="Arial" w:cs="Arial"/>
          <w:b/>
          <w:color w:val="4F6228"/>
          <w:sz w:val="20"/>
          <w:szCs w:val="20"/>
        </w:rPr>
        <w:t>Органические</w:t>
      </w:r>
      <w:r w:rsidRPr="002C151E">
        <w:rPr>
          <w:rStyle w:val="CenturySchoolbook2"/>
          <w:rFonts w:ascii="Arial" w:hAnsi="Arial" w:cs="Arial"/>
          <w:color w:val="4F6228"/>
        </w:rPr>
        <w:t xml:space="preserve"> вещества, синтезированные в листьях, стеб</w:t>
      </w:r>
      <w:r w:rsidRPr="002C151E">
        <w:rPr>
          <w:rStyle w:val="CenturySchoolbook2"/>
          <w:rFonts w:ascii="Arial" w:hAnsi="Arial" w:cs="Arial"/>
          <w:color w:val="4F6228"/>
        </w:rPr>
        <w:softHyphen/>
        <w:t>ле покрытосеменного древесного растения, передвигаются во всех направлениях по: а) клеткам-спутницам, б) сито</w:t>
      </w:r>
      <w:r w:rsidRPr="002C151E">
        <w:rPr>
          <w:rStyle w:val="CenturySchoolbook2"/>
          <w:rFonts w:ascii="Arial" w:hAnsi="Arial" w:cs="Arial"/>
          <w:color w:val="4F6228"/>
        </w:rPr>
        <w:softHyphen/>
        <w:t xml:space="preserve">видным трубкам, в) каменистым клеткам, г) сердцевинным </w:t>
      </w:r>
      <w:r w:rsidRPr="002C151E">
        <w:rPr>
          <w:rStyle w:val="CenturySchoolbook1"/>
          <w:rFonts w:ascii="Arial" w:hAnsi="Arial" w:cs="Arial"/>
          <w:b/>
          <w:color w:val="4F6228"/>
          <w:sz w:val="20"/>
          <w:szCs w:val="20"/>
        </w:rPr>
        <w:t>лучам,</w:t>
      </w:r>
      <w:r w:rsidRPr="002C151E">
        <w:rPr>
          <w:rStyle w:val="CenturySchoolbook2"/>
          <w:rFonts w:ascii="Arial" w:hAnsi="Arial" w:cs="Arial"/>
          <w:color w:val="4F6228"/>
        </w:rPr>
        <w:t xml:space="preserve">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 xml:space="preserve">)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паренхимным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 xml:space="preserve"> клеткам, е)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трахеидам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, ж) лубяным волокнам.</w:t>
      </w:r>
    </w:p>
    <w:p w:rsidR="00511E85" w:rsidRPr="002C151E" w:rsidRDefault="00511E85" w:rsidP="00511E85">
      <w:pPr>
        <w:pStyle w:val="a6"/>
        <w:numPr>
          <w:ilvl w:val="0"/>
          <w:numId w:val="6"/>
        </w:numPr>
        <w:shd w:val="clear" w:color="auto" w:fill="auto"/>
        <w:tabs>
          <w:tab w:val="left" w:pos="674"/>
          <w:tab w:val="left" w:pos="3358"/>
        </w:tabs>
        <w:spacing w:before="0" w:line="200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а, б;</w:t>
      </w:r>
      <w:r w:rsidRPr="002C151E">
        <w:rPr>
          <w:rStyle w:val="CenturySchoolbook2"/>
          <w:rFonts w:ascii="Arial" w:hAnsi="Arial" w:cs="Arial"/>
          <w:color w:val="4F6228"/>
        </w:rPr>
        <w:tab/>
        <w:t xml:space="preserve">3) в,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0"/>
          <w:numId w:val="6"/>
        </w:numPr>
        <w:shd w:val="clear" w:color="auto" w:fill="auto"/>
        <w:tabs>
          <w:tab w:val="left" w:pos="689"/>
          <w:tab w:val="left" w:pos="3372"/>
        </w:tabs>
        <w:spacing w:before="0" w:after="78" w:line="200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б, г;</w:t>
      </w:r>
      <w:r w:rsidRPr="002C151E">
        <w:rPr>
          <w:rStyle w:val="CenturySchoolbook2"/>
          <w:rFonts w:ascii="Arial" w:hAnsi="Arial" w:cs="Arial"/>
          <w:color w:val="4F6228"/>
        </w:rPr>
        <w:tab/>
        <w:t>4) е, ж.</w:t>
      </w:r>
    </w:p>
    <w:p w:rsidR="00511E85" w:rsidRPr="002C151E" w:rsidRDefault="00511E85" w:rsidP="00511E85">
      <w:pPr>
        <w:pStyle w:val="a6"/>
        <w:numPr>
          <w:ilvl w:val="1"/>
          <w:numId w:val="6"/>
        </w:numPr>
        <w:shd w:val="clear" w:color="auto" w:fill="auto"/>
        <w:tabs>
          <w:tab w:val="left" w:pos="414"/>
        </w:tabs>
        <w:spacing w:before="0" w:after="7" w:line="200" w:lineRule="exact"/>
        <w:ind w:left="42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Для стебля древесных растений НЕ характерна функция: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79"/>
        </w:tabs>
        <w:spacing w:before="0" w:line="254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поддерживания листьев;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94"/>
        </w:tabs>
        <w:spacing w:before="0" w:line="254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lastRenderedPageBreak/>
        <w:t>поглощения минеральных солей;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89"/>
        </w:tabs>
        <w:spacing w:before="0" w:line="254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транспорта питательных веществ;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98"/>
        </w:tabs>
        <w:spacing w:before="0" w:after="120" w:line="254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запасания питательных веществ.</w:t>
      </w:r>
    </w:p>
    <w:p w:rsidR="00511E85" w:rsidRPr="002C151E" w:rsidRDefault="00511E85" w:rsidP="00511E85">
      <w:pPr>
        <w:pStyle w:val="a6"/>
        <w:numPr>
          <w:ilvl w:val="1"/>
          <w:numId w:val="6"/>
        </w:numPr>
        <w:shd w:val="clear" w:color="auto" w:fill="auto"/>
        <w:tabs>
          <w:tab w:val="left" w:pos="423"/>
        </w:tabs>
        <w:spacing w:before="0" w:line="254" w:lineRule="exact"/>
        <w:ind w:left="420" w:right="4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Вставочный рост стебля характерен для представителей семейства: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84"/>
          <w:tab w:val="left" w:pos="3367"/>
        </w:tabs>
        <w:spacing w:before="0" w:line="200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Лилейные;</w:t>
      </w:r>
      <w:r w:rsidRPr="002C151E">
        <w:rPr>
          <w:rStyle w:val="CenturySchoolbook2"/>
          <w:rFonts w:ascii="Arial" w:hAnsi="Arial" w:cs="Arial"/>
          <w:color w:val="4F6228"/>
        </w:rPr>
        <w:tab/>
        <w:t>3) Розоцветные;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94"/>
          <w:tab w:val="left" w:pos="3377"/>
        </w:tabs>
        <w:spacing w:before="0" w:after="34" w:line="200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Злаки;</w:t>
      </w:r>
      <w:r w:rsidRPr="002C151E">
        <w:rPr>
          <w:rStyle w:val="CenturySchoolbook2"/>
          <w:rFonts w:ascii="Arial" w:hAnsi="Arial" w:cs="Arial"/>
          <w:color w:val="4F6228"/>
        </w:rPr>
        <w:tab/>
        <w:t>4) Крестоцветные.</w:t>
      </w:r>
    </w:p>
    <w:p w:rsidR="00511E85" w:rsidRPr="002C151E" w:rsidRDefault="00511E85" w:rsidP="00511E85">
      <w:pPr>
        <w:pStyle w:val="a6"/>
        <w:numPr>
          <w:ilvl w:val="1"/>
          <w:numId w:val="6"/>
        </w:numPr>
        <w:shd w:val="clear" w:color="auto" w:fill="auto"/>
        <w:tabs>
          <w:tab w:val="left" w:pos="428"/>
        </w:tabs>
        <w:spacing w:before="0" w:line="250" w:lineRule="exact"/>
        <w:ind w:left="420" w:right="4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Годичный прирост в длину молодого побега древесного растения можно определить по расстоянию между: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84"/>
        </w:tabs>
        <w:spacing w:before="0" w:line="259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кольцами, образованными рубчиками почечных чешуй;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94"/>
        </w:tabs>
        <w:spacing w:before="0" w:line="259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листовыми рубцами;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98"/>
        </w:tabs>
        <w:spacing w:before="0" w:line="259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пазушными почками;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98"/>
        </w:tabs>
        <w:spacing w:before="0" w:after="120" w:line="259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спящими почками.</w:t>
      </w:r>
    </w:p>
    <w:p w:rsidR="00511E85" w:rsidRPr="002C151E" w:rsidRDefault="00511E85" w:rsidP="00511E85">
      <w:pPr>
        <w:pStyle w:val="a6"/>
        <w:numPr>
          <w:ilvl w:val="1"/>
          <w:numId w:val="6"/>
        </w:numPr>
        <w:shd w:val="clear" w:color="auto" w:fill="auto"/>
        <w:tabs>
          <w:tab w:val="left" w:pos="438"/>
        </w:tabs>
        <w:spacing w:before="0" w:line="259" w:lineRule="exact"/>
        <w:ind w:left="420" w:right="4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Место на стебле древесного двудольного растения, где про</w:t>
      </w:r>
      <w:r w:rsidRPr="002C151E">
        <w:rPr>
          <w:rStyle w:val="CenturySchoolbook2"/>
          <w:rFonts w:ascii="Arial" w:hAnsi="Arial" w:cs="Arial"/>
          <w:color w:val="4F6228"/>
        </w:rPr>
        <w:softHyphen/>
        <w:t>исходит его рост в длину, — это: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89"/>
          <w:tab w:val="left" w:pos="3372"/>
        </w:tabs>
        <w:spacing w:before="0" w:line="200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верхушка стебля;</w:t>
      </w:r>
      <w:r w:rsidRPr="002C151E">
        <w:rPr>
          <w:rStyle w:val="CenturySchoolbook2"/>
          <w:rFonts w:ascii="Arial" w:hAnsi="Arial" w:cs="Arial"/>
          <w:color w:val="4F6228"/>
        </w:rPr>
        <w:tab/>
        <w:t>3) клетки камбия;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94"/>
          <w:tab w:val="left" w:pos="3377"/>
        </w:tabs>
        <w:spacing w:before="0" w:after="18" w:line="200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основание стебля;</w:t>
      </w:r>
      <w:r w:rsidRPr="002C151E">
        <w:rPr>
          <w:rStyle w:val="CenturySchoolbook2"/>
          <w:rFonts w:ascii="Arial" w:hAnsi="Arial" w:cs="Arial"/>
          <w:color w:val="4F6228"/>
        </w:rPr>
        <w:tab/>
        <w:t>4) генеративные почки.</w:t>
      </w:r>
    </w:p>
    <w:p w:rsidR="00511E85" w:rsidRPr="002C151E" w:rsidRDefault="00511E85" w:rsidP="00511E85">
      <w:pPr>
        <w:pStyle w:val="a6"/>
        <w:numPr>
          <w:ilvl w:val="1"/>
          <w:numId w:val="6"/>
        </w:numPr>
        <w:shd w:val="clear" w:color="auto" w:fill="auto"/>
        <w:tabs>
          <w:tab w:val="left" w:pos="442"/>
        </w:tabs>
        <w:spacing w:before="0" w:line="264" w:lineRule="exact"/>
        <w:ind w:left="420" w:right="40" w:hanging="40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Часть стебля, по которой передвигаются вода и минераль</w:t>
      </w:r>
      <w:r w:rsidRPr="002C151E">
        <w:rPr>
          <w:rStyle w:val="CenturySchoolbook2"/>
          <w:rFonts w:ascii="Arial" w:hAnsi="Arial" w:cs="Arial"/>
          <w:color w:val="4F6228"/>
        </w:rPr>
        <w:softHyphen/>
        <w:t>ные соли, — это: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84"/>
          <w:tab w:val="left" w:pos="3372"/>
        </w:tabs>
        <w:spacing w:before="0" w:line="200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кора;</w:t>
      </w:r>
      <w:r w:rsidRPr="002C151E">
        <w:rPr>
          <w:rStyle w:val="CenturySchoolbook2"/>
          <w:rFonts w:ascii="Arial" w:hAnsi="Arial" w:cs="Arial"/>
          <w:color w:val="4F6228"/>
        </w:rPr>
        <w:tab/>
        <w:t>3)сердцевина;</w:t>
      </w:r>
    </w:p>
    <w:p w:rsidR="00511E85" w:rsidRPr="002C151E" w:rsidRDefault="00511E85" w:rsidP="00511E85">
      <w:pPr>
        <w:pStyle w:val="a6"/>
        <w:numPr>
          <w:ilvl w:val="2"/>
          <w:numId w:val="6"/>
        </w:numPr>
        <w:shd w:val="clear" w:color="auto" w:fill="auto"/>
        <w:tabs>
          <w:tab w:val="left" w:pos="694"/>
          <w:tab w:val="left" w:pos="3382"/>
        </w:tabs>
        <w:spacing w:before="0" w:after="42" w:line="200" w:lineRule="exact"/>
        <w:ind w:left="420" w:firstLine="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древесина;</w:t>
      </w:r>
      <w:r w:rsidRPr="002C151E">
        <w:rPr>
          <w:rStyle w:val="CenturySchoolbook2"/>
          <w:rFonts w:ascii="Arial" w:hAnsi="Arial" w:cs="Arial"/>
          <w:color w:val="4F6228"/>
        </w:rPr>
        <w:tab/>
        <w:t>4) лубяные волокна.</w:t>
      </w:r>
    </w:p>
    <w:p w:rsidR="00511E85" w:rsidRPr="002C151E" w:rsidRDefault="00511E85" w:rsidP="00511E85">
      <w:pPr>
        <w:pStyle w:val="a6"/>
        <w:numPr>
          <w:ilvl w:val="1"/>
          <w:numId w:val="6"/>
        </w:numPr>
        <w:shd w:val="clear" w:color="auto" w:fill="auto"/>
        <w:tabs>
          <w:tab w:val="left" w:pos="442"/>
        </w:tabs>
        <w:spacing w:before="0"/>
        <w:ind w:left="420" w:right="40" w:hanging="400"/>
        <w:rPr>
          <w:rStyle w:val="CenturySchoolbook2"/>
          <w:rFonts w:ascii="Arial" w:hAnsi="Arial" w:cs="Arial"/>
          <w:color w:val="4F6228"/>
        </w:rPr>
      </w:pPr>
      <w:r w:rsidRPr="002C151E">
        <w:rPr>
          <w:rStyle w:val="CenturySchoolbook2"/>
          <w:rFonts w:ascii="Arial" w:hAnsi="Arial" w:cs="Arial"/>
          <w:color w:val="4F6228"/>
        </w:rPr>
        <w:t>Запасные органические вещества в стебле могут отклады</w:t>
      </w:r>
      <w:r w:rsidRPr="002C151E">
        <w:rPr>
          <w:rStyle w:val="CenturySchoolbook2"/>
          <w:rFonts w:ascii="Arial" w:hAnsi="Arial" w:cs="Arial"/>
          <w:color w:val="4F6228"/>
        </w:rPr>
        <w:softHyphen/>
        <w:t xml:space="preserve">ваться в запас в клетках: а) камбия, б) сердцевины, в) древесинной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паренхимы,г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 xml:space="preserve">) лубяных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волокон,д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)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лубяной.паренхимы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 xml:space="preserve">   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442"/>
        </w:tabs>
        <w:spacing w:before="0"/>
        <w:ind w:left="20" w:right="40" w:firstLine="0"/>
        <w:rPr>
          <w:rStyle w:val="CenturySchoolbook2"/>
          <w:rFonts w:ascii="Arial" w:hAnsi="Arial" w:cs="Arial"/>
          <w:color w:val="4F6228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      1)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а,б,в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 xml:space="preserve">  </w:t>
      </w:r>
      <w:r w:rsidRPr="00511E85">
        <w:rPr>
          <w:rStyle w:val="CenturySchoolbook2"/>
          <w:rFonts w:ascii="Arial" w:hAnsi="Arial" w:cs="Arial"/>
          <w:color w:val="4F6228"/>
        </w:rPr>
        <w:t xml:space="preserve">    3)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б</w:t>
      </w:r>
      <w:r w:rsidRPr="00511E85">
        <w:rPr>
          <w:rStyle w:val="CenturySchoolbook2"/>
          <w:rFonts w:ascii="Arial" w:hAnsi="Arial" w:cs="Arial"/>
          <w:color w:val="4F6228"/>
        </w:rPr>
        <w:t>,</w:t>
      </w:r>
      <w:r w:rsidRPr="002C151E">
        <w:rPr>
          <w:rStyle w:val="CenturySchoolbook2"/>
          <w:rFonts w:ascii="Arial" w:hAnsi="Arial" w:cs="Arial"/>
          <w:color w:val="4F6228"/>
        </w:rPr>
        <w:t>в</w:t>
      </w:r>
      <w:r w:rsidRPr="00511E85">
        <w:rPr>
          <w:rStyle w:val="CenturySchoolbook2"/>
          <w:rFonts w:ascii="Arial" w:hAnsi="Arial" w:cs="Arial"/>
          <w:color w:val="4F6228"/>
        </w:rPr>
        <w:t>,</w:t>
      </w:r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</w:p>
    <w:p w:rsidR="00511E85" w:rsidRPr="002C151E" w:rsidRDefault="00511E85" w:rsidP="00511E85">
      <w:pPr>
        <w:pStyle w:val="a6"/>
        <w:shd w:val="clear" w:color="auto" w:fill="auto"/>
        <w:tabs>
          <w:tab w:val="left" w:pos="442"/>
        </w:tabs>
        <w:spacing w:before="0"/>
        <w:ind w:left="20" w:right="40" w:firstLine="0"/>
        <w:rPr>
          <w:rStyle w:val="CenturySchoolbook2"/>
          <w:rFonts w:ascii="Arial" w:hAnsi="Arial" w:cs="Arial"/>
          <w:color w:val="4F6228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 </w:t>
      </w:r>
      <w:r w:rsidRPr="00511E85">
        <w:rPr>
          <w:rStyle w:val="CenturySchoolbook2"/>
          <w:rFonts w:ascii="Arial" w:hAnsi="Arial" w:cs="Arial"/>
          <w:color w:val="4F6228"/>
        </w:rPr>
        <w:t xml:space="preserve">     </w:t>
      </w:r>
      <w:r w:rsidRPr="002C151E">
        <w:rPr>
          <w:rStyle w:val="CenturySchoolbook2"/>
          <w:rFonts w:ascii="Arial" w:hAnsi="Arial" w:cs="Arial"/>
          <w:color w:val="4F6228"/>
        </w:rPr>
        <w:t>2)</w:t>
      </w:r>
      <w:r w:rsidRPr="00511E85">
        <w:rPr>
          <w:rStyle w:val="CenturySchoolbook2"/>
          <w:rFonts w:ascii="Arial" w:hAnsi="Arial" w:cs="Arial"/>
          <w:color w:val="4F6228"/>
        </w:rPr>
        <w:t xml:space="preserve"> </w:t>
      </w:r>
      <w:proofErr w:type="spellStart"/>
      <w:r w:rsidRPr="00511E85">
        <w:rPr>
          <w:rStyle w:val="CenturySchoolbook2"/>
          <w:rFonts w:ascii="Arial" w:hAnsi="Arial" w:cs="Arial"/>
          <w:color w:val="4F6228"/>
        </w:rPr>
        <w:t>б,в,г</w:t>
      </w:r>
      <w:proofErr w:type="spellEnd"/>
      <w:r w:rsidRPr="00511E85">
        <w:rPr>
          <w:rStyle w:val="CenturySchoolbook2"/>
          <w:rFonts w:ascii="Arial" w:hAnsi="Arial" w:cs="Arial"/>
          <w:color w:val="4F6228"/>
        </w:rPr>
        <w:t xml:space="preserve">      4) </w:t>
      </w:r>
      <w:proofErr w:type="spellStart"/>
      <w:r w:rsidRPr="00511E85">
        <w:rPr>
          <w:rStyle w:val="CenturySchoolbook2"/>
          <w:rFonts w:ascii="Arial" w:hAnsi="Arial" w:cs="Arial"/>
          <w:color w:val="4F6228"/>
        </w:rPr>
        <w:t>а,</w:t>
      </w:r>
      <w:r w:rsidRPr="002C151E">
        <w:rPr>
          <w:rStyle w:val="CenturySchoolbook2"/>
          <w:rFonts w:ascii="Arial" w:hAnsi="Arial" w:cs="Arial"/>
          <w:color w:val="4F6228"/>
        </w:rPr>
        <w:t>в</w:t>
      </w:r>
      <w:r w:rsidRPr="00511E85">
        <w:rPr>
          <w:rStyle w:val="CenturySchoolbook2"/>
          <w:rFonts w:ascii="Arial" w:hAnsi="Arial" w:cs="Arial"/>
          <w:color w:val="4F6228"/>
        </w:rPr>
        <w:t>,</w:t>
      </w:r>
      <w:r w:rsidRPr="002C151E">
        <w:rPr>
          <w:rStyle w:val="CenturySchoolbook2"/>
          <w:rFonts w:ascii="Arial" w:hAnsi="Arial" w:cs="Arial"/>
          <w:color w:val="4F6228"/>
        </w:rPr>
        <w:t>г</w:t>
      </w:r>
      <w:proofErr w:type="spellEnd"/>
    </w:p>
    <w:p w:rsidR="00511E85" w:rsidRPr="002C151E" w:rsidRDefault="00511E85" w:rsidP="00511E85">
      <w:pPr>
        <w:pStyle w:val="a6"/>
        <w:numPr>
          <w:ilvl w:val="1"/>
          <w:numId w:val="6"/>
        </w:numPr>
        <w:shd w:val="clear" w:color="auto" w:fill="auto"/>
        <w:tabs>
          <w:tab w:val="left" w:pos="442"/>
        </w:tabs>
        <w:spacing w:before="0"/>
        <w:ind w:left="420" w:right="40" w:hanging="400"/>
        <w:rPr>
          <w:rStyle w:val="CenturySchoolbook2"/>
          <w:rFonts w:ascii="Arial" w:hAnsi="Arial" w:cs="Arial"/>
          <w:color w:val="4F6228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  Годичные кольца можно различить на поперечном срезе растений :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442"/>
        </w:tabs>
        <w:spacing w:before="0"/>
        <w:ind w:right="40" w:firstLine="0"/>
        <w:rPr>
          <w:rStyle w:val="CenturySchoolbook2"/>
          <w:rFonts w:ascii="Arial" w:hAnsi="Arial" w:cs="Arial"/>
          <w:color w:val="4F6228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    1)Многолетних водорослей и мхов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442"/>
        </w:tabs>
        <w:spacing w:before="0"/>
        <w:ind w:right="40" w:firstLine="0"/>
        <w:rPr>
          <w:rStyle w:val="CenturySchoolbook2"/>
          <w:rFonts w:ascii="Arial" w:hAnsi="Arial" w:cs="Arial"/>
          <w:color w:val="4F6228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     2)однолетних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442"/>
        </w:tabs>
        <w:spacing w:before="0"/>
        <w:ind w:right="40" w:firstLine="0"/>
        <w:rPr>
          <w:rStyle w:val="CenturySchoolbook2"/>
          <w:rFonts w:ascii="Arial" w:hAnsi="Arial" w:cs="Arial"/>
          <w:color w:val="4F6228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    3)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моголетних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 xml:space="preserve"> травянистых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442"/>
        </w:tabs>
        <w:spacing w:before="0"/>
        <w:ind w:right="40" w:firstLine="0"/>
        <w:rPr>
          <w:rStyle w:val="CenturySchoolbook2"/>
          <w:rFonts w:ascii="Arial" w:hAnsi="Arial" w:cs="Arial"/>
          <w:color w:val="4F6228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     4)древесных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442"/>
        </w:tabs>
        <w:spacing w:before="0"/>
        <w:ind w:right="40" w:firstLine="0"/>
        <w:rPr>
          <w:rStyle w:val="CenturySchoolbook2"/>
          <w:rFonts w:ascii="Arial" w:hAnsi="Arial" w:cs="Arial"/>
          <w:color w:val="4F6228"/>
        </w:rPr>
      </w:pPr>
    </w:p>
    <w:p w:rsidR="00511E85" w:rsidRPr="002C151E" w:rsidRDefault="00511E85" w:rsidP="00511E85">
      <w:pPr>
        <w:pStyle w:val="a6"/>
        <w:numPr>
          <w:ilvl w:val="1"/>
          <w:numId w:val="6"/>
        </w:numPr>
        <w:shd w:val="clear" w:color="auto" w:fill="auto"/>
        <w:tabs>
          <w:tab w:val="left" w:pos="442"/>
        </w:tabs>
        <w:spacing w:before="0"/>
        <w:ind w:right="40" w:firstLine="0"/>
        <w:rPr>
          <w:rStyle w:val="CenturySchoolbook2"/>
          <w:rFonts w:ascii="Arial" w:hAnsi="Arial" w:cs="Arial"/>
          <w:color w:val="4F6228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На спиле ствола 30-летней сосны можно насчитать колец камбия 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442"/>
        </w:tabs>
        <w:spacing w:before="0"/>
        <w:ind w:right="40" w:firstLine="0"/>
        <w:rPr>
          <w:rStyle w:val="CenturySchoolbook2"/>
          <w:rFonts w:ascii="Arial" w:hAnsi="Arial" w:cs="Arial"/>
          <w:color w:val="4F6228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           1) 30      3) 5</w:t>
      </w:r>
    </w:p>
    <w:p w:rsidR="00511E85" w:rsidRPr="002C151E" w:rsidRDefault="00511E85" w:rsidP="00511E85">
      <w:pPr>
        <w:pStyle w:val="a6"/>
        <w:shd w:val="clear" w:color="auto" w:fill="auto"/>
        <w:tabs>
          <w:tab w:val="left" w:pos="442"/>
        </w:tabs>
        <w:spacing w:before="0"/>
        <w:ind w:right="40" w:firstLine="0"/>
        <w:rPr>
          <w:rStyle w:val="CenturySchoolbook2"/>
          <w:rFonts w:ascii="Arial" w:hAnsi="Arial" w:cs="Arial"/>
          <w:color w:val="4F6228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           2) 15      4) 1</w:t>
      </w:r>
    </w:p>
    <w:p w:rsidR="00511E85" w:rsidRPr="002C151E" w:rsidRDefault="00511E85" w:rsidP="00511E85">
      <w:pPr>
        <w:pStyle w:val="a6"/>
        <w:numPr>
          <w:ilvl w:val="0"/>
          <w:numId w:val="7"/>
        </w:numPr>
        <w:shd w:val="clear" w:color="auto" w:fill="auto"/>
        <w:tabs>
          <w:tab w:val="left" w:pos="437"/>
        </w:tabs>
        <w:spacing w:before="0" w:line="235" w:lineRule="exact"/>
        <w:ind w:left="440" w:right="2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 Более старыми являются годичные кольца, расположен</w:t>
      </w:r>
      <w:r w:rsidRPr="002C151E">
        <w:rPr>
          <w:rStyle w:val="CenturySchoolbook2"/>
          <w:rFonts w:ascii="Arial" w:hAnsi="Arial" w:cs="Arial"/>
          <w:color w:val="4F6228"/>
        </w:rPr>
        <w:softHyphen/>
        <w:t>ные в стебле: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709"/>
        </w:tabs>
        <w:spacing w:before="0" w:line="259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возле коры;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718"/>
        </w:tabs>
        <w:spacing w:before="0" w:line="259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возле сердцевины;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718"/>
        </w:tabs>
        <w:spacing w:before="0" w:line="259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в середине древесины;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723"/>
        </w:tabs>
        <w:spacing w:before="0" w:after="68" w:line="259" w:lineRule="exact"/>
        <w:ind w:left="7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в древесине все кольца имеют одинаковый возраст.</w:t>
      </w:r>
    </w:p>
    <w:p w:rsidR="00511E85" w:rsidRPr="002C151E" w:rsidRDefault="00511E85" w:rsidP="00511E85">
      <w:pPr>
        <w:pStyle w:val="a6"/>
        <w:numPr>
          <w:ilvl w:val="0"/>
          <w:numId w:val="7"/>
        </w:numPr>
        <w:shd w:val="clear" w:color="auto" w:fill="auto"/>
        <w:tabs>
          <w:tab w:val="left" w:pos="432"/>
        </w:tabs>
        <w:spacing w:before="0" w:line="250" w:lineRule="exact"/>
        <w:ind w:left="440" w:right="2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Если на одной стороне спила дерева годичные кольца зна</w:t>
      </w:r>
      <w:r w:rsidRPr="002C151E">
        <w:rPr>
          <w:rStyle w:val="CenturySchoolbook2"/>
          <w:rFonts w:ascii="Arial" w:hAnsi="Arial" w:cs="Arial"/>
          <w:color w:val="4F6228"/>
        </w:rPr>
        <w:softHyphen/>
        <w:t>чительно более узкие, чем на других сторонах, то это сви</w:t>
      </w:r>
      <w:r w:rsidRPr="002C151E">
        <w:rPr>
          <w:rStyle w:val="CenturySchoolbook2"/>
          <w:rFonts w:ascii="Arial" w:hAnsi="Arial" w:cs="Arial"/>
          <w:color w:val="4F6228"/>
        </w:rPr>
        <w:softHyphen/>
        <w:t>детельствует о том, что: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709"/>
        </w:tabs>
        <w:spacing w:before="0" w:line="250" w:lineRule="exact"/>
        <w:ind w:left="720" w:right="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эта сторона дерева была северной или сильно затеня</w:t>
      </w:r>
      <w:r w:rsidRPr="002C151E">
        <w:rPr>
          <w:rStyle w:val="CenturySchoolbook2"/>
          <w:rFonts w:ascii="Arial" w:hAnsi="Arial" w:cs="Arial"/>
          <w:color w:val="4F6228"/>
        </w:rPr>
        <w:softHyphen/>
        <w:t>лась другими деревьями;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714"/>
        </w:tabs>
        <w:spacing w:before="0" w:line="250" w:lineRule="exact"/>
        <w:ind w:left="720" w:right="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дерево выросло при неблагоприятных погодных усло</w:t>
      </w:r>
      <w:r w:rsidRPr="002C151E">
        <w:rPr>
          <w:rStyle w:val="CenturySchoolbook2"/>
          <w:rFonts w:ascii="Arial" w:hAnsi="Arial" w:cs="Arial"/>
          <w:color w:val="4F6228"/>
        </w:rPr>
        <w:softHyphen/>
        <w:t>виях;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718"/>
        </w:tabs>
        <w:spacing w:before="0" w:line="250" w:lineRule="exact"/>
        <w:ind w:left="720" w:right="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с этой стороны ствол дерева сильно нагревался, что ос</w:t>
      </w:r>
      <w:r w:rsidRPr="002C151E">
        <w:rPr>
          <w:rStyle w:val="CenturySchoolbook2"/>
          <w:rFonts w:ascii="Arial" w:hAnsi="Arial" w:cs="Arial"/>
          <w:color w:val="4F6228"/>
        </w:rPr>
        <w:softHyphen/>
        <w:t>лабляло деление клеток камбия;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718"/>
        </w:tabs>
        <w:spacing w:before="0" w:after="64" w:line="250" w:lineRule="exact"/>
        <w:ind w:left="720" w:right="20" w:hanging="280"/>
        <w:jc w:val="left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дерево росло на косогоре, и с этой стороны корни вса</w:t>
      </w:r>
      <w:r w:rsidRPr="002C151E">
        <w:rPr>
          <w:rStyle w:val="CenturySchoolbook2"/>
          <w:rFonts w:ascii="Arial" w:hAnsi="Arial" w:cs="Arial"/>
          <w:color w:val="4F6228"/>
        </w:rPr>
        <w:softHyphen/>
        <w:t>сывали мало воды.</w:t>
      </w:r>
    </w:p>
    <w:p w:rsidR="00511E85" w:rsidRPr="002C151E" w:rsidRDefault="00511E85" w:rsidP="00511E85">
      <w:pPr>
        <w:pStyle w:val="a6"/>
        <w:numPr>
          <w:ilvl w:val="0"/>
          <w:numId w:val="7"/>
        </w:numPr>
        <w:shd w:val="clear" w:color="auto" w:fill="auto"/>
        <w:tabs>
          <w:tab w:val="left" w:pos="427"/>
        </w:tabs>
        <w:spacing w:before="0"/>
        <w:ind w:left="440" w:right="20" w:hanging="44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lastRenderedPageBreak/>
        <w:t>Укажите особенности строения стеблей травянистых дву</w:t>
      </w:r>
      <w:r w:rsidRPr="002C151E">
        <w:rPr>
          <w:rStyle w:val="CenturySchoolbook1"/>
          <w:rFonts w:ascii="Arial" w:hAnsi="Arial" w:cs="Arial"/>
          <w:b/>
          <w:color w:val="4F6228"/>
          <w:sz w:val="20"/>
          <w:szCs w:val="20"/>
        </w:rPr>
        <w:t>дольных</w:t>
      </w:r>
      <w:r w:rsidRPr="002C151E">
        <w:rPr>
          <w:rStyle w:val="CenturySchoolbook2"/>
          <w:rFonts w:ascii="Arial" w:hAnsi="Arial" w:cs="Arial"/>
          <w:color w:val="4F6228"/>
        </w:rPr>
        <w:t xml:space="preserve"> растений: а)</w:t>
      </w:r>
      <w:r w:rsidRPr="002C151E">
        <w:rPr>
          <w:rStyle w:val="CenturySchoolbook1"/>
          <w:rFonts w:ascii="Arial" w:hAnsi="Arial" w:cs="Arial"/>
          <w:color w:val="4F6228"/>
          <w:sz w:val="20"/>
          <w:szCs w:val="20"/>
        </w:rPr>
        <w:t xml:space="preserve"> </w:t>
      </w:r>
      <w:r w:rsidRPr="002C151E">
        <w:rPr>
          <w:rStyle w:val="CenturySchoolbook1"/>
          <w:rFonts w:ascii="Arial" w:hAnsi="Arial" w:cs="Arial"/>
          <w:b/>
          <w:color w:val="4F6228"/>
          <w:sz w:val="20"/>
          <w:szCs w:val="20"/>
        </w:rPr>
        <w:t>проводящие</w:t>
      </w:r>
      <w:r w:rsidRPr="002C151E">
        <w:rPr>
          <w:rStyle w:val="CenturySchoolbook2"/>
          <w:rFonts w:ascii="Arial" w:hAnsi="Arial" w:cs="Arial"/>
          <w:color w:val="4F6228"/>
        </w:rPr>
        <w:t xml:space="preserve"> пучки</w:t>
      </w:r>
      <w:r w:rsidRPr="002C151E">
        <w:rPr>
          <w:rStyle w:val="CenturySchoolbook1"/>
          <w:rFonts w:ascii="Arial" w:hAnsi="Arial" w:cs="Arial"/>
          <w:color w:val="4F6228"/>
          <w:sz w:val="20"/>
          <w:szCs w:val="20"/>
        </w:rPr>
        <w:t xml:space="preserve"> </w:t>
      </w:r>
      <w:r w:rsidRPr="002C151E">
        <w:rPr>
          <w:rStyle w:val="CenturySchoolbook1"/>
          <w:rFonts w:ascii="Arial" w:hAnsi="Arial" w:cs="Arial"/>
          <w:b/>
          <w:color w:val="4F6228"/>
          <w:sz w:val="20"/>
          <w:szCs w:val="20"/>
        </w:rPr>
        <w:t xml:space="preserve">располагаются </w:t>
      </w:r>
      <w:r w:rsidRPr="002C151E">
        <w:rPr>
          <w:rStyle w:val="CenturySchoolbook2"/>
          <w:rFonts w:ascii="Arial" w:hAnsi="Arial" w:cs="Arial"/>
          <w:color w:val="4F6228"/>
        </w:rPr>
        <w:t>по кругу, б) проводящие пучки разбросаны по всей толще стебля, в) проводящие пучки не имеют камбия, г) проводя</w:t>
      </w:r>
      <w:r w:rsidRPr="002C151E">
        <w:rPr>
          <w:rStyle w:val="CenturySchoolbook2"/>
          <w:rFonts w:ascii="Arial" w:hAnsi="Arial" w:cs="Arial"/>
          <w:color w:val="4F6228"/>
        </w:rPr>
        <w:softHyphen/>
        <w:t xml:space="preserve">щие пучки состоят из флоэмы, камбия и ксилемы,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) хоро</w:t>
      </w:r>
      <w:r w:rsidRPr="002C151E">
        <w:rPr>
          <w:rStyle w:val="CenturySchoolbook2"/>
          <w:rFonts w:ascii="Arial" w:hAnsi="Arial" w:cs="Arial"/>
          <w:color w:val="4F6228"/>
        </w:rPr>
        <w:softHyphen/>
        <w:t xml:space="preserve">шо развиты кора и сердцевина, е) сердцевина отсутствует, ж) стебель практически не растет в толщину,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з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) стебель способен расти в толщину, и) центральная часть стебля у некоторых растений разрушается и образуется воздухо</w:t>
      </w:r>
      <w:r w:rsidRPr="002C151E">
        <w:rPr>
          <w:rStyle w:val="CenturySchoolbook2"/>
          <w:rFonts w:ascii="Arial" w:hAnsi="Arial" w:cs="Arial"/>
          <w:color w:val="4F6228"/>
        </w:rPr>
        <w:softHyphen/>
        <w:t>носная полость.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684"/>
          <w:tab w:val="left" w:pos="3377"/>
        </w:tabs>
        <w:spacing w:before="0" w:line="200" w:lineRule="exact"/>
        <w:ind w:left="42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а, в, е,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з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;</w:t>
      </w:r>
      <w:r w:rsidRPr="002C151E">
        <w:rPr>
          <w:rStyle w:val="CenturySchoolbook2"/>
          <w:rFonts w:ascii="Arial" w:hAnsi="Arial" w:cs="Arial"/>
          <w:color w:val="4F6228"/>
        </w:rPr>
        <w:tab/>
        <w:t xml:space="preserve">3) а, г,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 xml:space="preserve">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з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698"/>
          <w:tab w:val="left" w:pos="3391"/>
        </w:tabs>
        <w:spacing w:before="0" w:after="93" w:line="200" w:lineRule="exact"/>
        <w:ind w:left="42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б, г, ж, и;</w:t>
      </w:r>
      <w:r w:rsidRPr="002C151E">
        <w:rPr>
          <w:rStyle w:val="CenturySchoolbook2"/>
          <w:rFonts w:ascii="Arial" w:hAnsi="Arial" w:cs="Arial"/>
          <w:color w:val="4F6228"/>
        </w:rPr>
        <w:tab/>
        <w:t xml:space="preserve">4) б, в,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, г.</w:t>
      </w:r>
    </w:p>
    <w:p w:rsidR="00511E85" w:rsidRPr="002C151E" w:rsidRDefault="00511E85" w:rsidP="00511E85">
      <w:pPr>
        <w:pStyle w:val="a6"/>
        <w:numPr>
          <w:ilvl w:val="0"/>
          <w:numId w:val="7"/>
        </w:numPr>
        <w:shd w:val="clear" w:color="auto" w:fill="auto"/>
        <w:tabs>
          <w:tab w:val="left" w:pos="403"/>
        </w:tabs>
        <w:spacing w:before="0"/>
        <w:ind w:left="420" w:right="20" w:hanging="4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Укажите особенности строения стеблей травянистых одно</w:t>
      </w:r>
      <w:r w:rsidRPr="002C151E">
        <w:rPr>
          <w:rStyle w:val="CenturySchoolbook2"/>
          <w:rFonts w:ascii="Arial" w:hAnsi="Arial" w:cs="Arial"/>
          <w:color w:val="4F6228"/>
        </w:rPr>
        <w:softHyphen/>
        <w:t>дольных растений: а) проводящие пучки располагаются по кругу, б) проводящие пучки разбросаны по всей толще стебля, в) проводящие пучки не имеют камбия, г) проводя</w:t>
      </w:r>
      <w:r w:rsidRPr="002C151E">
        <w:rPr>
          <w:rStyle w:val="CenturySchoolbook2"/>
          <w:rFonts w:ascii="Arial" w:hAnsi="Arial" w:cs="Arial"/>
          <w:color w:val="4F6228"/>
        </w:rPr>
        <w:softHyphen/>
        <w:t xml:space="preserve">щие пучки состоят из флоэмы, камбия и ксилемы,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) хо</w:t>
      </w:r>
      <w:r w:rsidRPr="002C151E">
        <w:rPr>
          <w:rStyle w:val="CenturySchoolbook2"/>
          <w:rFonts w:ascii="Arial" w:hAnsi="Arial" w:cs="Arial"/>
          <w:color w:val="4F6228"/>
        </w:rPr>
        <w:softHyphen/>
        <w:t xml:space="preserve">рошо развиты кора и сердцевина, е) сердцевина отсутствует, ж) стебель практически не растет в толщину,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з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) стебель способен расти в толщину, и) центральная часть стебля у некоторых растений разрушается и образуется воздухо</w:t>
      </w:r>
      <w:r w:rsidRPr="002C151E">
        <w:rPr>
          <w:rStyle w:val="CenturySchoolbook2"/>
          <w:rFonts w:ascii="Arial" w:hAnsi="Arial" w:cs="Arial"/>
          <w:color w:val="4F6228"/>
        </w:rPr>
        <w:softHyphen/>
        <w:t>носная полость.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684"/>
          <w:tab w:val="left" w:pos="3372"/>
        </w:tabs>
        <w:spacing w:before="0" w:line="200" w:lineRule="exact"/>
        <w:ind w:left="42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б, в, е, ж, и;</w:t>
      </w:r>
      <w:r w:rsidRPr="002C151E">
        <w:rPr>
          <w:rStyle w:val="CenturySchoolbook2"/>
          <w:rFonts w:ascii="Arial" w:hAnsi="Arial" w:cs="Arial"/>
          <w:color w:val="4F6228"/>
        </w:rPr>
        <w:tab/>
        <w:t xml:space="preserve">3) а, г,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 xml:space="preserve">, е,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з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;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698"/>
          <w:tab w:val="left" w:pos="3382"/>
        </w:tabs>
        <w:spacing w:before="0" w:after="94" w:line="200" w:lineRule="exact"/>
        <w:ind w:left="42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а, в,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 xml:space="preserve">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з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, и;</w:t>
      </w:r>
      <w:r w:rsidRPr="002C151E">
        <w:rPr>
          <w:rStyle w:val="CenturySchoolbook2"/>
          <w:rFonts w:ascii="Arial" w:hAnsi="Arial" w:cs="Arial"/>
          <w:color w:val="4F6228"/>
        </w:rPr>
        <w:tab/>
        <w:t>4) б, г, е, ж, и.</w:t>
      </w:r>
    </w:p>
    <w:p w:rsidR="00511E85" w:rsidRPr="002C151E" w:rsidRDefault="00511E85" w:rsidP="00511E85">
      <w:pPr>
        <w:pStyle w:val="a6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50" w:lineRule="exact"/>
        <w:ind w:left="420" w:right="20" w:hanging="42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 xml:space="preserve">Выберите правильные утверждения: а) рост древесного стебля в длину происходит за счет деления и роста клеток конуса нарастания, б) почка — это зачаточный побег, в) при отделении коры стебля от древесины разрываются клетки лубяной паренхимы, г) рост стебля в толщину происходит благодаря делению клеток боковой меристемы, </w:t>
      </w:r>
      <w:proofErr w:type="spellStart"/>
      <w:r w:rsidRPr="002C151E">
        <w:rPr>
          <w:rStyle w:val="CenturySchoolbook2"/>
          <w:rFonts w:ascii="Arial" w:hAnsi="Arial" w:cs="Arial"/>
          <w:color w:val="4F6228"/>
        </w:rPr>
        <w:t>д</w:t>
      </w:r>
      <w:proofErr w:type="spellEnd"/>
      <w:r w:rsidRPr="002C151E">
        <w:rPr>
          <w:rStyle w:val="CenturySchoolbook2"/>
          <w:rFonts w:ascii="Arial" w:hAnsi="Arial" w:cs="Arial"/>
          <w:color w:val="4F6228"/>
        </w:rPr>
        <w:t>) сердце</w:t>
      </w:r>
      <w:r w:rsidRPr="002C151E">
        <w:rPr>
          <w:rStyle w:val="CenturySchoolbook2"/>
          <w:rFonts w:ascii="Arial" w:hAnsi="Arial" w:cs="Arial"/>
          <w:color w:val="4F6228"/>
        </w:rPr>
        <w:softHyphen/>
        <w:t>вина стебля более твердая, чем древесина, так как содер</w:t>
      </w:r>
      <w:r w:rsidRPr="002C151E">
        <w:rPr>
          <w:rStyle w:val="CenturySchoolbook2"/>
          <w:rFonts w:ascii="Arial" w:hAnsi="Arial" w:cs="Arial"/>
          <w:color w:val="4F6228"/>
        </w:rPr>
        <w:softHyphen/>
        <w:t>жит много механической ткани.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689"/>
          <w:tab w:val="left" w:pos="3367"/>
        </w:tabs>
        <w:spacing w:before="0" w:line="200" w:lineRule="exact"/>
        <w:ind w:left="420" w:firstLine="0"/>
        <w:rPr>
          <w:rFonts w:ascii="Arial" w:hAnsi="Arial" w:cs="Arial"/>
          <w:color w:val="4F6228"/>
          <w:sz w:val="20"/>
          <w:szCs w:val="20"/>
        </w:rPr>
      </w:pPr>
      <w:r w:rsidRPr="002C151E">
        <w:rPr>
          <w:rStyle w:val="CenturySchoolbook2"/>
          <w:rFonts w:ascii="Arial" w:hAnsi="Arial" w:cs="Arial"/>
          <w:color w:val="4F6228"/>
        </w:rPr>
        <w:t>а, в, г;</w:t>
      </w:r>
      <w:r w:rsidRPr="002C151E">
        <w:rPr>
          <w:rStyle w:val="CenturySchoolbook2"/>
          <w:rFonts w:ascii="Arial" w:hAnsi="Arial" w:cs="Arial"/>
          <w:color w:val="4F6228"/>
        </w:rPr>
        <w:tab/>
        <w:t>3) б, в, г;</w:t>
      </w:r>
    </w:p>
    <w:p w:rsidR="00511E85" w:rsidRPr="002C151E" w:rsidRDefault="00511E85" w:rsidP="00511E85">
      <w:pPr>
        <w:pStyle w:val="a6"/>
        <w:numPr>
          <w:ilvl w:val="1"/>
          <w:numId w:val="7"/>
        </w:numPr>
        <w:shd w:val="clear" w:color="auto" w:fill="auto"/>
        <w:tabs>
          <w:tab w:val="left" w:pos="694"/>
          <w:tab w:val="left" w:pos="3377"/>
        </w:tabs>
        <w:spacing w:before="0" w:line="200" w:lineRule="exact"/>
        <w:ind w:left="420" w:firstLine="0"/>
        <w:rPr>
          <w:color w:val="4F6228"/>
        </w:rPr>
      </w:pPr>
      <w:r w:rsidRPr="002C151E">
        <w:rPr>
          <w:rStyle w:val="CenturySchoolbook2"/>
          <w:rFonts w:ascii="Arial" w:hAnsi="Arial" w:cs="Arial"/>
          <w:color w:val="4F6228"/>
        </w:rPr>
        <w:t>б</w:t>
      </w:r>
      <w:r w:rsidRPr="002C151E">
        <w:rPr>
          <w:rStyle w:val="CenturySchoolbook2"/>
          <w:color w:val="4F6228"/>
        </w:rPr>
        <w:t xml:space="preserve">, г, </w:t>
      </w:r>
      <w:proofErr w:type="spellStart"/>
      <w:r w:rsidRPr="002C151E">
        <w:rPr>
          <w:rStyle w:val="CenturySchoolbook2"/>
          <w:color w:val="4F6228"/>
        </w:rPr>
        <w:t>д</w:t>
      </w:r>
      <w:proofErr w:type="spellEnd"/>
      <w:r w:rsidRPr="002C151E">
        <w:rPr>
          <w:rStyle w:val="CenturySchoolbook2"/>
          <w:color w:val="4F6228"/>
        </w:rPr>
        <w:t>;</w:t>
      </w:r>
      <w:r w:rsidRPr="002C151E">
        <w:rPr>
          <w:rStyle w:val="CenturySchoolbook2"/>
          <w:color w:val="4F6228"/>
        </w:rPr>
        <w:tab/>
        <w:t>4) а, б, г.</w:t>
      </w:r>
    </w:p>
    <w:p w:rsidR="00511E85" w:rsidRPr="00A22E2F" w:rsidRDefault="00511E85" w:rsidP="00511E85">
      <w:pPr>
        <w:pStyle w:val="12"/>
        <w:keepNext/>
        <w:keepLines/>
        <w:shd w:val="clear" w:color="auto" w:fill="auto"/>
        <w:tabs>
          <w:tab w:val="left" w:pos="5551"/>
        </w:tabs>
        <w:spacing w:before="0" w:after="1108" w:line="494" w:lineRule="exact"/>
        <w:ind w:left="1780" w:right="20" w:hanging="1720"/>
        <w:rPr>
          <w:rFonts w:ascii="Arial" w:hAnsi="Arial" w:cs="Arial"/>
          <w:color w:val="4F6228"/>
          <w:sz w:val="20"/>
          <w:szCs w:val="20"/>
        </w:rPr>
      </w:pPr>
      <w:bookmarkStart w:id="1" w:name="bookmark0"/>
      <w:r w:rsidRPr="00A22E2F">
        <w:rPr>
          <w:rStyle w:val="TrebuchetMS"/>
          <w:rFonts w:ascii="Arial" w:hAnsi="Arial" w:cs="Arial"/>
          <w:color w:val="4F6228"/>
          <w:sz w:val="20"/>
          <w:szCs w:val="20"/>
        </w:rPr>
        <w:t xml:space="preserve">ТЕМА </w:t>
      </w:r>
      <w:r w:rsidRPr="00A22E2F">
        <w:rPr>
          <w:rStyle w:val="1151"/>
          <w:rFonts w:ascii="Arial" w:hAnsi="Arial" w:cs="Arial"/>
          <w:color w:val="4F6228"/>
          <w:sz w:val="20"/>
          <w:szCs w:val="20"/>
        </w:rPr>
        <w:t>10.</w:t>
      </w:r>
      <w:r w:rsidRPr="00A22E2F">
        <w:rPr>
          <w:rFonts w:ascii="Arial" w:hAnsi="Arial" w:cs="Arial"/>
          <w:color w:val="4F6228"/>
          <w:sz w:val="20"/>
          <w:szCs w:val="20"/>
        </w:rPr>
        <w:t xml:space="preserve"> ЛИСТ.</w:t>
      </w:r>
      <w:r w:rsidRPr="00A22E2F">
        <w:rPr>
          <w:rFonts w:ascii="Arial" w:hAnsi="Arial" w:cs="Arial"/>
          <w:color w:val="4F6228"/>
          <w:sz w:val="20"/>
          <w:szCs w:val="20"/>
        </w:rPr>
        <w:tab/>
        <w:t>ВИДОИЗМЕНЕННЫЕ ПОБЕГИ</w:t>
      </w:r>
      <w:r w:rsidRPr="00A22E2F">
        <w:rPr>
          <w:rFonts w:ascii="Arial" w:hAnsi="Arial" w:cs="Arial"/>
          <w:color w:val="4F6228"/>
          <w:sz w:val="20"/>
          <w:szCs w:val="20"/>
        </w:rPr>
        <w:tab/>
      </w:r>
      <w:bookmarkEnd w:id="1"/>
    </w:p>
    <w:p w:rsidR="00511E85" w:rsidRPr="00A22E2F" w:rsidRDefault="00511E85" w:rsidP="00511E85">
      <w:pPr>
        <w:pStyle w:val="230"/>
        <w:keepNext/>
        <w:keepLines/>
        <w:shd w:val="clear" w:color="auto" w:fill="auto"/>
        <w:spacing w:before="0" w:after="38" w:line="310" w:lineRule="exact"/>
        <w:ind w:left="2560"/>
        <w:rPr>
          <w:rFonts w:ascii="Arial" w:hAnsi="Arial" w:cs="Arial"/>
          <w:color w:val="4F6228"/>
          <w:sz w:val="20"/>
          <w:szCs w:val="20"/>
        </w:rPr>
      </w:pPr>
      <w:r w:rsidRPr="00A22E2F">
        <w:rPr>
          <w:rStyle w:val="23SegoeUI"/>
          <w:rFonts w:ascii="Arial" w:hAnsi="Arial" w:cs="Arial"/>
          <w:color w:val="4F6228"/>
          <w:sz w:val="20"/>
          <w:szCs w:val="20"/>
        </w:rPr>
        <w:t>Часть А</w:t>
      </w:r>
    </w:p>
    <w:p w:rsidR="00511E85" w:rsidRPr="00A22E2F" w:rsidRDefault="00511E85" w:rsidP="00511E85">
      <w:pPr>
        <w:pStyle w:val="a6"/>
        <w:numPr>
          <w:ilvl w:val="0"/>
          <w:numId w:val="1"/>
        </w:numPr>
        <w:shd w:val="clear" w:color="auto" w:fill="auto"/>
        <w:tabs>
          <w:tab w:val="left" w:pos="502"/>
        </w:tabs>
        <w:spacing w:before="0" w:line="235" w:lineRule="exact"/>
        <w:ind w:left="300" w:right="2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 представляет собой: а) боковой плоский орган расте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ния, б) вегетативный орган растения, в) орган полового раз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множения, г) место запаса органических веществ,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орган фотосинтеза, е) орган транспирации и газообмена, ж) осевой орган растения.</w:t>
      </w:r>
    </w:p>
    <w:p w:rsidR="00511E85" w:rsidRPr="00A22E2F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569"/>
          <w:tab w:val="left" w:pos="3382"/>
        </w:tabs>
        <w:spacing w:before="0" w:line="190" w:lineRule="exact"/>
        <w:ind w:left="30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а,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</w:p>
    <w:p w:rsidR="00511E85" w:rsidRPr="00A22E2F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578"/>
          <w:tab w:val="left" w:pos="3391"/>
        </w:tabs>
        <w:spacing w:before="0" w:after="84" w:line="190" w:lineRule="exact"/>
        <w:ind w:left="30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е, ж.</w:t>
      </w:r>
    </w:p>
    <w:p w:rsidR="00511E85" w:rsidRPr="00A22E2F" w:rsidRDefault="00511E85" w:rsidP="00511E85">
      <w:pPr>
        <w:pStyle w:val="a6"/>
        <w:numPr>
          <w:ilvl w:val="0"/>
          <w:numId w:val="1"/>
        </w:numPr>
        <w:shd w:val="clear" w:color="auto" w:fill="auto"/>
        <w:tabs>
          <w:tab w:val="left" w:pos="516"/>
        </w:tabs>
        <w:spacing w:before="0" w:line="190" w:lineRule="exact"/>
        <w:ind w:left="30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Фотосинтез — это:</w:t>
      </w:r>
    </w:p>
    <w:p w:rsidR="00511E85" w:rsidRPr="00A22E2F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574"/>
        </w:tabs>
        <w:spacing w:before="0" w:line="240" w:lineRule="exact"/>
        <w:ind w:left="60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образование организмами органических веществ за счет энергии окисляемых химических соединений;</w:t>
      </w:r>
    </w:p>
    <w:p w:rsidR="00511E85" w:rsidRPr="00A22E2F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578"/>
        </w:tabs>
        <w:spacing w:before="0" w:line="240" w:lineRule="exact"/>
        <w:ind w:left="60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образование организмами в хлоропластах</w:t>
      </w:r>
      <w:r w:rsidRPr="00A22E2F">
        <w:rPr>
          <w:rStyle w:val="CenturySchoolbook10"/>
          <w:rFonts w:ascii="Arial" w:hAnsi="Arial" w:cs="Arial"/>
          <w:color w:val="4F6228"/>
        </w:rPr>
        <w:t xml:space="preserve"> органических 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веществ из неорганических за счет энергии света;</w:t>
      </w:r>
    </w:p>
    <w:p w:rsidR="00511E85" w:rsidRPr="00A22E2F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578"/>
        </w:tabs>
        <w:spacing w:before="0" w:line="240" w:lineRule="exact"/>
        <w:ind w:left="60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синтез организмами сложных полисахаридов (крахма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ла, гликогена) из глюкозы;</w:t>
      </w:r>
    </w:p>
    <w:p w:rsidR="00511E85" w:rsidRPr="00A22E2F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588"/>
        </w:tabs>
        <w:spacing w:before="0" w:line="240" w:lineRule="exact"/>
        <w:ind w:left="60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комплекс протекающих только на свету</w:t>
      </w:r>
      <w:r w:rsidRPr="00A22E2F">
        <w:rPr>
          <w:rStyle w:val="CenturySchoolbook8"/>
          <w:rFonts w:ascii="Arial" w:hAnsi="Arial" w:cs="Arial"/>
          <w:color w:val="4F6228"/>
          <w:sz w:val="20"/>
          <w:szCs w:val="20"/>
        </w:rPr>
        <w:t xml:space="preserve"> фотохимиче</w:t>
      </w:r>
      <w:r w:rsidRPr="00A22E2F">
        <w:rPr>
          <w:rStyle w:val="CenturySchoolbook8"/>
          <w:rFonts w:ascii="Arial" w:hAnsi="Arial" w:cs="Arial"/>
          <w:color w:val="4F6228"/>
          <w:sz w:val="20"/>
          <w:szCs w:val="20"/>
        </w:rPr>
        <w:softHyphen/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ских реакций, в результате которых образуются</w:t>
      </w:r>
      <w:r w:rsidRPr="00A22E2F">
        <w:rPr>
          <w:rStyle w:val="CenturySchoolbook8"/>
          <w:rFonts w:ascii="Arial" w:hAnsi="Arial" w:cs="Arial"/>
          <w:color w:val="4F6228"/>
          <w:sz w:val="20"/>
          <w:szCs w:val="20"/>
        </w:rPr>
        <w:t xml:space="preserve"> новые 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вещества.</w:t>
      </w:r>
    </w:p>
    <w:p w:rsidR="00511E85" w:rsidRPr="00A22E2F" w:rsidRDefault="00511E85" w:rsidP="00511E85">
      <w:pPr>
        <w:pStyle w:val="a6"/>
        <w:numPr>
          <w:ilvl w:val="0"/>
          <w:numId w:val="1"/>
        </w:numPr>
        <w:shd w:val="clear" w:color="auto" w:fill="auto"/>
        <w:tabs>
          <w:tab w:val="left" w:pos="516"/>
        </w:tabs>
        <w:spacing w:before="0" w:line="240" w:lineRule="exact"/>
        <w:ind w:left="300" w:right="2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результате фотосинтеза в листьях осуществляется: а) рас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щепление органических веществ на мономеры, б)</w:t>
      </w:r>
      <w:r w:rsidRPr="00A22E2F">
        <w:rPr>
          <w:rStyle w:val="CenturySchoolbook6"/>
          <w:rFonts w:ascii="Arial" w:hAnsi="Arial" w:cs="Arial"/>
          <w:color w:val="4F6228"/>
          <w:sz w:val="20"/>
          <w:szCs w:val="20"/>
        </w:rPr>
        <w:t xml:space="preserve"> синтез 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органических веществ, в) выделение С0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  <w:vertAlign w:val="subscript"/>
        </w:rPr>
        <w:t>2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г) выделение 0г&gt;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поглощение 0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  <w:vertAlign w:val="subscript"/>
        </w:rPr>
        <w:t>2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е) запасание энергии в виде АТФ, ж) по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глощение С0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  <w:vertAlign w:val="subscript"/>
        </w:rPr>
        <w:t>2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.</w:t>
      </w:r>
    </w:p>
    <w:p w:rsidR="00511E85" w:rsidRPr="00A22E2F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569"/>
          <w:tab w:val="left" w:pos="3377"/>
        </w:tabs>
        <w:spacing w:before="0" w:line="190" w:lineRule="exact"/>
        <w:ind w:left="30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1"/>
          <w:numId w:val="1"/>
        </w:numPr>
        <w:shd w:val="clear" w:color="auto" w:fill="auto"/>
        <w:tabs>
          <w:tab w:val="left" w:pos="578"/>
          <w:tab w:val="left" w:pos="3391"/>
        </w:tabs>
        <w:spacing w:before="0" w:line="190" w:lineRule="exact"/>
        <w:ind w:left="30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г, е,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б, г, е, ж.</w:t>
      </w:r>
    </w:p>
    <w:p w:rsidR="00511E85" w:rsidRPr="00A22E2F" w:rsidRDefault="00511E85" w:rsidP="00511E85">
      <w:pPr>
        <w:pStyle w:val="a6"/>
        <w:shd w:val="clear" w:color="auto" w:fill="auto"/>
        <w:spacing w:before="0"/>
        <w:ind w:left="260" w:right="2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4</w:t>
      </w:r>
      <w:r w:rsidRPr="00A22E2F">
        <w:rPr>
          <w:rStyle w:val="CenturySchoolbook1"/>
          <w:rFonts w:ascii="Arial" w:hAnsi="Arial" w:cs="Arial"/>
          <w:color w:val="4F6228"/>
          <w:sz w:val="20"/>
          <w:szCs w:val="20"/>
        </w:rPr>
        <w:t xml:space="preserve"> фотосинтез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в листе протекает в клетках: а) замыкающих, </w:t>
      </w:r>
      <w:r w:rsidRPr="00A22E2F">
        <w:rPr>
          <w:rStyle w:val="CenturySchoolbook1"/>
          <w:rFonts w:ascii="Arial" w:hAnsi="Arial" w:cs="Arial"/>
          <w:color w:val="4F6228"/>
          <w:sz w:val="20"/>
          <w:szCs w:val="20"/>
        </w:rPr>
        <w:t>которые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образуют устьица, б) эпидермиса, в) столбчатой </w:t>
      </w:r>
      <w:r w:rsidRPr="00A22E2F">
        <w:rPr>
          <w:rStyle w:val="CenturySchoolbook1"/>
          <w:rFonts w:ascii="Arial" w:hAnsi="Arial" w:cs="Arial"/>
          <w:color w:val="4F6228"/>
          <w:sz w:val="20"/>
          <w:szCs w:val="20"/>
        </w:rPr>
        <w:t>паренхимы,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г) губчатой паренхимы,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флоэмы, е) ксилемы.</w:t>
      </w:r>
    </w:p>
    <w:p w:rsidR="00511E85" w:rsidRPr="00A22E2F" w:rsidRDefault="00511E85" w:rsidP="00511E85">
      <w:pPr>
        <w:pStyle w:val="a6"/>
        <w:numPr>
          <w:ilvl w:val="2"/>
          <w:numId w:val="1"/>
        </w:numPr>
        <w:shd w:val="clear" w:color="auto" w:fill="auto"/>
        <w:tabs>
          <w:tab w:val="left" w:pos="510"/>
          <w:tab w:val="left" w:pos="3318"/>
        </w:tabs>
        <w:spacing w:before="0" w:line="19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а, в, е;</w:t>
      </w:r>
    </w:p>
    <w:p w:rsidR="00511E85" w:rsidRPr="00A22E2F" w:rsidRDefault="00511E85" w:rsidP="00511E85">
      <w:pPr>
        <w:pStyle w:val="a6"/>
        <w:numPr>
          <w:ilvl w:val="2"/>
          <w:numId w:val="1"/>
        </w:numPr>
        <w:shd w:val="clear" w:color="auto" w:fill="auto"/>
        <w:tabs>
          <w:tab w:val="left" w:pos="514"/>
          <w:tab w:val="left" w:pos="3327"/>
        </w:tabs>
        <w:spacing w:before="0" w:after="35" w:line="19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в, г, д.</w:t>
      </w:r>
    </w:p>
    <w:p w:rsidR="00511E85" w:rsidRPr="00A22E2F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438"/>
        </w:tabs>
        <w:spacing w:before="0"/>
        <w:ind w:left="260" w:right="2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Испаряя воду, листья способствуют: а) синтезу органиче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ских веществ, б) восходящему току воды с минеральными солями, в) нисходящему току органических веществ, г) при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влечению опылителей,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предотвращению перегрева рас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тения, е) расходу излишка тепла.</w:t>
      </w:r>
    </w:p>
    <w:p w:rsidR="00511E85" w:rsidRPr="00A22E2F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10"/>
          <w:tab w:val="left" w:pos="3318"/>
        </w:tabs>
        <w:spacing w:before="0" w:line="19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</w:p>
    <w:p w:rsidR="00511E85" w:rsidRPr="00A22E2F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19"/>
          <w:tab w:val="left" w:pos="3327"/>
        </w:tabs>
        <w:spacing w:before="0" w:after="44" w:line="19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б, в, г, д.</w:t>
      </w:r>
    </w:p>
    <w:p w:rsidR="00511E85" w:rsidRPr="00A22E2F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447"/>
        </w:tabs>
        <w:spacing w:before="0" w:line="240" w:lineRule="exact"/>
        <w:ind w:left="260" w:right="2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Основные функции листа — это: а) газообмен, б) рост стебля в длину, в) фотосинтез, г) транспирация,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вегетативное размножение, е) запас питательных веществ, ж) симбиоз с другими организмами.</w:t>
      </w:r>
    </w:p>
    <w:p w:rsidR="00511E85" w:rsidRPr="00A22E2F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10"/>
          <w:tab w:val="left" w:pos="3322"/>
        </w:tabs>
        <w:spacing w:before="0" w:line="19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ж;</w:t>
      </w:r>
    </w:p>
    <w:p w:rsidR="00511E85" w:rsidRPr="00A22E2F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24"/>
          <w:tab w:val="left" w:pos="3332"/>
        </w:tabs>
        <w:spacing w:before="0" w:after="74" w:line="19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в, г,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б, в, д.</w:t>
      </w:r>
    </w:p>
    <w:p w:rsidR="00511E85" w:rsidRPr="00A22E2F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447"/>
        </w:tabs>
        <w:spacing w:before="0" w:line="19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Испарение воды листьями называется:</w:t>
      </w:r>
    </w:p>
    <w:p w:rsidR="00511E85" w:rsidRPr="00A22E2F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3332"/>
        </w:tabs>
        <w:spacing w:before="0" w:line="190" w:lineRule="exact"/>
        <w:ind w:left="260" w:firstLine="0"/>
        <w:rPr>
          <w:rFonts w:ascii="Arial" w:hAnsi="Arial" w:cs="Arial"/>
          <w:color w:val="4F6228"/>
        </w:rPr>
      </w:pP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транслокацией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3)транспирацией;</w:t>
      </w:r>
    </w:p>
    <w:p w:rsidR="00511E85" w:rsidRPr="00A22E2F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24"/>
          <w:tab w:val="left" w:pos="3337"/>
        </w:tabs>
        <w:spacing w:before="0" w:after="44" w:line="19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трансляцией;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транскрипцией.</w:t>
      </w:r>
    </w:p>
    <w:p w:rsidR="00511E85" w:rsidRPr="00A22E2F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447"/>
        </w:tabs>
        <w:spacing w:before="0"/>
        <w:ind w:left="260" w:right="2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 может иметь: а) одну листовую пластинку, б) несколь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ко листовых пластинок, в) черешок, г) стебель,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прилист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ники, е) столоны, ж) эндосперм.</w:t>
      </w:r>
    </w:p>
    <w:p w:rsidR="00511E85" w:rsidRPr="00A22E2F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19"/>
          <w:tab w:val="left" w:pos="3332"/>
        </w:tabs>
        <w:spacing w:before="0" w:line="19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в,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3)а,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</w:p>
    <w:p w:rsidR="00511E85" w:rsidRPr="00A22E2F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529"/>
          <w:tab w:val="left" w:pos="3342"/>
        </w:tabs>
        <w:spacing w:before="0" w:after="108" w:line="19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ж.</w:t>
      </w:r>
    </w:p>
    <w:p w:rsidR="00511E85" w:rsidRPr="00A22E2F" w:rsidRDefault="00511E85" w:rsidP="00511E85">
      <w:pPr>
        <w:pStyle w:val="a6"/>
        <w:numPr>
          <w:ilvl w:val="3"/>
          <w:numId w:val="1"/>
        </w:numPr>
        <w:shd w:val="clear" w:color="auto" w:fill="auto"/>
        <w:tabs>
          <w:tab w:val="left" w:pos="452"/>
        </w:tabs>
        <w:spacing w:before="0" w:line="19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Черешком называют:</w:t>
      </w:r>
    </w:p>
    <w:p w:rsidR="00511E85" w:rsidRPr="00A22E2F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476"/>
        </w:tabs>
        <w:spacing w:before="0" w:line="24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пластинчатую часть листа;</w:t>
      </w:r>
    </w:p>
    <w:p w:rsidR="00511E85" w:rsidRPr="00A22E2F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486"/>
        </w:tabs>
        <w:spacing w:before="0" w:line="24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разросшееся основание листа;</w:t>
      </w:r>
    </w:p>
    <w:p w:rsidR="00511E85" w:rsidRPr="00A22E2F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486"/>
        </w:tabs>
        <w:spacing w:before="0" w:line="24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суженную стеблевидную часть листа;</w:t>
      </w:r>
    </w:p>
    <w:p w:rsidR="00511E85" w:rsidRPr="00A22E2F" w:rsidRDefault="00511E85" w:rsidP="00511E85">
      <w:pPr>
        <w:pStyle w:val="a6"/>
        <w:numPr>
          <w:ilvl w:val="4"/>
          <w:numId w:val="1"/>
        </w:numPr>
        <w:shd w:val="clear" w:color="auto" w:fill="auto"/>
        <w:tabs>
          <w:tab w:val="left" w:pos="490"/>
        </w:tabs>
        <w:spacing w:before="0" w:line="24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верхушку листа.</w:t>
      </w:r>
    </w:p>
    <w:p w:rsidR="00511E85" w:rsidRPr="00A22E2F" w:rsidRDefault="00511E85" w:rsidP="00511E85">
      <w:pPr>
        <w:pStyle w:val="a6"/>
        <w:shd w:val="clear" w:color="auto" w:fill="auto"/>
        <w:spacing w:before="0" w:line="240" w:lineRule="exact"/>
        <w:ind w:left="260" w:right="20" w:hanging="26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10. Прилистники могут выполнять функцию: а) запасания ор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ганических веществ, б) прикрепления к опоре, в) защиты, г) вегетативного размножения,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фотосинтеза.</w:t>
      </w:r>
    </w:p>
    <w:p w:rsidR="00511E85" w:rsidRPr="00A22E2F" w:rsidRDefault="00511E85" w:rsidP="00511E85">
      <w:pPr>
        <w:pStyle w:val="a6"/>
        <w:numPr>
          <w:ilvl w:val="5"/>
          <w:numId w:val="1"/>
        </w:numPr>
        <w:shd w:val="clear" w:color="auto" w:fill="auto"/>
        <w:tabs>
          <w:tab w:val="left" w:pos="524"/>
          <w:tab w:val="left" w:pos="3342"/>
        </w:tabs>
        <w:spacing w:before="0" w:line="190" w:lineRule="exact"/>
        <w:ind w:left="260" w:firstLine="0"/>
        <w:rPr>
          <w:rStyle w:val="CenturySchoolbook3"/>
          <w:rFonts w:ascii="Arial" w:hAnsi="Arial" w:cs="Arial"/>
          <w:color w:val="4F6228"/>
          <w:sz w:val="20"/>
          <w:szCs w:val="20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3)6, в, г; </w:t>
      </w:r>
    </w:p>
    <w:p w:rsidR="00511E85" w:rsidRPr="00A22E2F" w:rsidRDefault="00511E85" w:rsidP="00511E85">
      <w:pPr>
        <w:pStyle w:val="a6"/>
        <w:numPr>
          <w:ilvl w:val="5"/>
          <w:numId w:val="1"/>
        </w:numPr>
        <w:shd w:val="clear" w:color="auto" w:fill="auto"/>
        <w:tabs>
          <w:tab w:val="left" w:pos="524"/>
          <w:tab w:val="left" w:pos="3342"/>
        </w:tabs>
        <w:spacing w:before="0" w:line="190" w:lineRule="exact"/>
        <w:ind w:left="2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в,д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.</w:t>
      </w:r>
    </w:p>
    <w:p w:rsidR="00511E85" w:rsidRPr="00A22E2F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66"/>
        </w:tabs>
        <w:spacing w:before="0" w:line="240" w:lineRule="exact"/>
        <w:ind w:left="360" w:right="14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 способу прикрепления к стеблю листья бывают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  <w:lang w:eastAsia="en-US"/>
        </w:rPr>
        <w:t xml:space="preserve"> 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  <w:lang w:val="en-US" w:eastAsia="en-US"/>
        </w:rPr>
        <w:t>a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  <w:lang w:eastAsia="en-US"/>
        </w:rPr>
        <w:t>)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лопастными, б) черешковыми, в) сидячими, г) сложными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влагалищными, е) лазящими.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869"/>
          <w:tab w:val="left" w:pos="3461"/>
        </w:tabs>
        <w:spacing w:before="0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6,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3)а, б, в;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3"/>
          <w:tab w:val="left" w:pos="3461"/>
          <w:tab w:val="left" w:pos="5702"/>
        </w:tabs>
        <w:spacing w:before="0" w:after="132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б, г, д.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 </w:t>
      </w:r>
    </w:p>
    <w:p w:rsidR="00511E85" w:rsidRPr="00A22E2F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23"/>
          <w:tab w:val="left" w:pos="3141"/>
          <w:tab w:val="left" w:pos="5382"/>
        </w:tabs>
        <w:spacing w:before="0" w:after="33" w:line="190" w:lineRule="exact"/>
        <w:ind w:left="36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Сидячие листья прикрепляются к стеблю: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34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основанием листовой пластинки;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38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черешком;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3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прилистником;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8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проводящим пучком.</w:t>
      </w:r>
    </w:p>
    <w:p w:rsidR="00511E85" w:rsidRPr="00A22E2F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62"/>
        </w:tabs>
        <w:spacing w:before="0"/>
        <w:ind w:left="360" w:right="14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Сидячие листья имеют: а) рожь, б) алоэ, в) гвоздика, г) си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рень,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лен, е) традесканция, ж) люпин желтый.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34"/>
          <w:tab w:val="left" w:pos="3456"/>
        </w:tabs>
        <w:spacing w:before="0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ж;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878"/>
          <w:tab w:val="left" w:pos="3466"/>
        </w:tabs>
        <w:spacing w:before="0" w:after="33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6,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в, е,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е.</w:t>
      </w:r>
    </w:p>
    <w:p w:rsidR="00511E85" w:rsidRPr="00A22E2F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36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Сосуды стебля с сосудами листовой пластинки связаны: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34"/>
        </w:tabs>
        <w:spacing w:before="0" w:line="259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клетками паренхимы; 3) тканями прилистников;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3"/>
        </w:tabs>
        <w:spacing w:before="0" w:line="259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проводящими пучками; 4) боковой меристемой.</w:t>
      </w:r>
    </w:p>
    <w:p w:rsidR="00511E85" w:rsidRPr="00A22E2F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62"/>
        </w:tabs>
        <w:spacing w:before="0" w:line="250" w:lineRule="exact"/>
        <w:ind w:left="360" w:right="14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Листовая пластинка может менять свое положение в про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странстве благодаря изменению положения: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34"/>
          <w:tab w:val="left" w:pos="3456"/>
        </w:tabs>
        <w:spacing w:before="0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прилистников;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черешка;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8"/>
          <w:tab w:val="left" w:pos="3466"/>
        </w:tabs>
        <w:spacing w:before="0" w:after="37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ствола дерева;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жилок листа.</w:t>
      </w:r>
    </w:p>
    <w:p w:rsidR="00511E85" w:rsidRPr="00A22E2F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62"/>
        </w:tabs>
        <w:spacing w:before="0" w:line="254" w:lineRule="exact"/>
        <w:ind w:left="360" w:right="14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Положение в пространстве листовой пластинки меняется с целью достижения условий для наиболее благоприятного: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34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поглощения углекислого газа;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3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испарения;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8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выделения кислорода;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8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освещения.</w:t>
      </w:r>
    </w:p>
    <w:p w:rsidR="00511E85" w:rsidRPr="00A22E2F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66"/>
        </w:tabs>
        <w:spacing w:before="0" w:after="88" w:line="190" w:lineRule="exact"/>
        <w:ind w:left="36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Черешок является частью: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34"/>
          <w:tab w:val="left" w:pos="3451"/>
        </w:tabs>
        <w:spacing w:before="0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корня;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3)листа;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3"/>
          <w:tab w:val="left" w:pos="3466"/>
        </w:tabs>
        <w:spacing w:before="0" w:after="84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почки;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стебля.</w:t>
      </w:r>
    </w:p>
    <w:p w:rsidR="00511E85" w:rsidRPr="00A22E2F" w:rsidRDefault="00511E85" w:rsidP="00511E85">
      <w:pPr>
        <w:pStyle w:val="a6"/>
        <w:numPr>
          <w:ilvl w:val="6"/>
          <w:numId w:val="1"/>
        </w:numPr>
        <w:shd w:val="clear" w:color="auto" w:fill="auto"/>
        <w:tabs>
          <w:tab w:val="left" w:pos="362"/>
        </w:tabs>
        <w:spacing w:before="0" w:after="31" w:line="190" w:lineRule="exact"/>
        <w:ind w:left="36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Транспирацией у растений называется: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38"/>
        </w:tabs>
        <w:spacing w:before="0" w:line="250" w:lineRule="exact"/>
        <w:ind w:left="640" w:right="1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поглощение листьями кислорода при дыхании и выде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ление углекислого газа;</w:t>
      </w:r>
    </w:p>
    <w:p w:rsidR="00511E85" w:rsidRPr="00A22E2F" w:rsidRDefault="00511E85" w:rsidP="00511E85">
      <w:pPr>
        <w:pStyle w:val="a6"/>
        <w:numPr>
          <w:ilvl w:val="7"/>
          <w:numId w:val="1"/>
        </w:numPr>
        <w:shd w:val="clear" w:color="auto" w:fill="auto"/>
        <w:tabs>
          <w:tab w:val="left" w:pos="643"/>
        </w:tabs>
        <w:spacing w:before="0" w:line="25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передвижение воды с минеральными солями к листьям;</w:t>
      </w:r>
    </w:p>
    <w:p w:rsidR="00511E85" w:rsidRPr="00A22E2F" w:rsidRDefault="00511E85" w:rsidP="00511E85">
      <w:pPr>
        <w:pStyle w:val="a6"/>
        <w:shd w:val="clear" w:color="auto" w:fill="auto"/>
        <w:spacing w:before="0" w:line="264" w:lineRule="exact"/>
        <w:ind w:left="360" w:right="60" w:firstLine="380"/>
        <w:jc w:val="left"/>
        <w:rPr>
          <w:rFonts w:ascii="Arial" w:hAnsi="Arial" w:cs="Arial"/>
          <w:color w:val="4F6228"/>
        </w:rPr>
      </w:pPr>
      <w:proofErr w:type="spellStart"/>
      <w:r w:rsidRPr="00A22E2F">
        <w:rPr>
          <w:rStyle w:val="CenturySchoolbook10"/>
          <w:rFonts w:ascii="Arial" w:hAnsi="Arial" w:cs="Arial"/>
          <w:color w:val="4F6228"/>
        </w:rPr>
        <w:t>пособ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вегетативного размножения</w:t>
      </w:r>
      <w:r w:rsidRPr="00A22E2F">
        <w:rPr>
          <w:rStyle w:val="CenturySchoolbook1"/>
          <w:rFonts w:ascii="Arial" w:hAnsi="Arial" w:cs="Arial"/>
          <w:color w:val="4F6228"/>
          <w:sz w:val="20"/>
          <w:szCs w:val="20"/>
        </w:rPr>
        <w:t xml:space="preserve"> с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помощью листа; </w:t>
      </w:r>
      <w:r w:rsidRPr="00A22E2F">
        <w:rPr>
          <w:rStyle w:val="CenturySchoolbook1"/>
          <w:rFonts w:ascii="Arial" w:hAnsi="Arial" w:cs="Arial"/>
          <w:color w:val="4F6228"/>
          <w:sz w:val="20"/>
          <w:szCs w:val="20"/>
        </w:rPr>
        <w:t>4) испарение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воды листьями.</w:t>
      </w:r>
    </w:p>
    <w:p w:rsidR="00511E85" w:rsidRPr="00A22E2F" w:rsidRDefault="00511E85" w:rsidP="00511E85">
      <w:pPr>
        <w:pStyle w:val="a6"/>
        <w:shd w:val="clear" w:color="auto" w:fill="auto"/>
        <w:spacing w:before="0" w:line="250" w:lineRule="exact"/>
        <w:ind w:left="360" w:right="60" w:firstLine="0"/>
        <w:rPr>
          <w:rFonts w:ascii="Arial" w:hAnsi="Arial" w:cs="Arial"/>
          <w:color w:val="4F6228"/>
        </w:rPr>
      </w:pPr>
      <w:r w:rsidRPr="00A22E2F">
        <w:rPr>
          <w:rStyle w:val="CenturySchoolbook7"/>
          <w:rFonts w:ascii="Arial" w:hAnsi="Arial" w:cs="Arial"/>
          <w:color w:val="4F6228"/>
          <w:sz w:val="20"/>
          <w:szCs w:val="20"/>
        </w:rPr>
        <w:t>19.Прилистники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имеют вид: а) пленок, б) маленьких листоч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ков в) сучков, г) соломинок,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чешуек, е) колючек, ж) ма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леньких веточек.</w:t>
      </w:r>
    </w:p>
    <w:p w:rsidR="00511E85" w:rsidRPr="00A22E2F" w:rsidRDefault="00511E85" w:rsidP="00511E85">
      <w:pPr>
        <w:pStyle w:val="a6"/>
        <w:numPr>
          <w:ilvl w:val="8"/>
          <w:numId w:val="1"/>
        </w:numPr>
        <w:shd w:val="clear" w:color="auto" w:fill="auto"/>
        <w:tabs>
          <w:tab w:val="left" w:pos="600"/>
          <w:tab w:val="left" w:pos="3379"/>
        </w:tabs>
        <w:spacing w:before="0" w:line="190" w:lineRule="exact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б,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8"/>
          <w:numId w:val="1"/>
        </w:numPr>
        <w:shd w:val="clear" w:color="auto" w:fill="auto"/>
        <w:tabs>
          <w:tab w:val="left" w:pos="614"/>
          <w:tab w:val="left" w:pos="3389"/>
        </w:tabs>
        <w:spacing w:before="0" w:after="35" w:line="190" w:lineRule="exact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яс;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е, ж.</w:t>
      </w:r>
    </w:p>
    <w:p w:rsidR="00511E85" w:rsidRPr="00A22E2F" w:rsidRDefault="00511E85" w:rsidP="00511E85">
      <w:pPr>
        <w:pStyle w:val="a6"/>
        <w:shd w:val="clear" w:color="auto" w:fill="auto"/>
        <w:spacing w:before="0"/>
        <w:ind w:left="360" w:right="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20. прилистники сохраняются в течение всей жизни у: а) го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роха, б) липы, в) березы, г) дуба,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чины луговой.</w:t>
      </w:r>
    </w:p>
    <w:p w:rsidR="00511E85" w:rsidRPr="00A22E2F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05"/>
          <w:tab w:val="left" w:pos="3394"/>
        </w:tabs>
        <w:spacing w:before="0" w:line="190" w:lineRule="exact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3)6, в;</w:t>
      </w:r>
    </w:p>
    <w:p w:rsidR="00511E85" w:rsidRPr="00A22E2F" w:rsidRDefault="00511E85" w:rsidP="00511E85">
      <w:pPr>
        <w:pStyle w:val="a6"/>
        <w:numPr>
          <w:ilvl w:val="9"/>
          <w:numId w:val="1"/>
        </w:numPr>
        <w:shd w:val="clear" w:color="auto" w:fill="auto"/>
        <w:tabs>
          <w:tab w:val="clear" w:pos="360"/>
          <w:tab w:val="left" w:pos="614"/>
          <w:tab w:val="left" w:pos="3403"/>
        </w:tabs>
        <w:spacing w:before="0" w:after="34" w:line="190" w:lineRule="exact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в, д.</w:t>
      </w:r>
    </w:p>
    <w:p w:rsidR="00511E85" w:rsidRPr="00A22E2F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338"/>
        </w:tabs>
        <w:spacing w:before="0" w:line="240" w:lineRule="exact"/>
        <w:ind w:left="360" w:right="6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Прилистники видоизменены в колючки у: а) чины луго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вой, б) акации белой, в)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караганы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древовидной, г) шипов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ника,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гороха.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10"/>
          <w:tab w:val="left" w:pos="3408"/>
        </w:tabs>
        <w:spacing w:before="0" w:line="190" w:lineRule="exact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в, г;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19"/>
          <w:tab w:val="left" w:pos="3418"/>
        </w:tabs>
        <w:spacing w:before="0" w:after="43" w:line="190" w:lineRule="exact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г, д.</w:t>
      </w:r>
    </w:p>
    <w:p w:rsidR="00511E85" w:rsidRPr="00A22E2F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235" w:lineRule="exact"/>
        <w:ind w:left="360" w:right="6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Прилистники зеленые и выполняют функцию фотосинте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за у: а) акации белой, б) березы, в) гороха, г) чины луговой,</w:t>
      </w:r>
    </w:p>
    <w:p w:rsidR="00511E85" w:rsidRPr="00A22E2F" w:rsidRDefault="00511E85" w:rsidP="00511E85">
      <w:pPr>
        <w:pStyle w:val="a6"/>
        <w:shd w:val="clear" w:color="auto" w:fill="auto"/>
        <w:spacing w:before="0"/>
        <w:ind w:left="360" w:firstLine="0"/>
        <w:rPr>
          <w:rFonts w:ascii="Arial" w:hAnsi="Arial" w:cs="Arial"/>
          <w:color w:val="4F6228"/>
        </w:rPr>
      </w:pP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липы.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10"/>
          <w:tab w:val="left" w:pos="3422"/>
        </w:tabs>
        <w:spacing w:before="0" w:line="190" w:lineRule="exact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10"/>
          <w:rFonts w:ascii="Arial" w:hAnsi="Arial" w:cs="Arial"/>
          <w:color w:val="4F6228"/>
        </w:rPr>
        <w:t>а,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в, г;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24"/>
          <w:tab w:val="left" w:pos="3432"/>
        </w:tabs>
        <w:spacing w:before="0" w:after="59" w:line="190" w:lineRule="exact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г, д.</w:t>
      </w:r>
    </w:p>
    <w:p w:rsidR="00511E85" w:rsidRPr="00A22E2F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353"/>
        </w:tabs>
        <w:spacing w:before="0"/>
        <w:ind w:left="360" w:right="6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Прилистники имеют вид пленок у: а)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караганы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древовид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ной, б) липы, в) березы, г) дуба,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гороха, е) акации белой.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19"/>
          <w:tab w:val="left" w:pos="3437"/>
        </w:tabs>
        <w:spacing w:before="0" w:line="190" w:lineRule="exact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34"/>
          <w:tab w:val="left" w:pos="3446"/>
        </w:tabs>
        <w:spacing w:before="0" w:after="83" w:line="190" w:lineRule="exact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е.</w:t>
      </w:r>
    </w:p>
    <w:p w:rsidR="00511E85" w:rsidRPr="00A22E2F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367"/>
        </w:tabs>
        <w:spacing w:before="0"/>
        <w:ind w:left="360" w:right="6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Прилистники выполняют функцию защиты растения от повреждений животными у: а) липы, б)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караганы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древо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видной, в) акации белой, г) дуба,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чины луговой.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24"/>
          <w:tab w:val="left" w:pos="3451"/>
        </w:tabs>
        <w:spacing w:before="0" w:line="190" w:lineRule="exact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в, г;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38"/>
          <w:tab w:val="left" w:pos="3461"/>
        </w:tabs>
        <w:spacing w:before="0" w:after="127" w:line="190" w:lineRule="exact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г, д.</w:t>
      </w:r>
    </w:p>
    <w:p w:rsidR="00511E85" w:rsidRPr="00A22E2F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372"/>
        </w:tabs>
        <w:spacing w:before="0" w:line="190" w:lineRule="exact"/>
        <w:ind w:left="36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Влагалищем листа называют: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29"/>
        </w:tabs>
        <w:spacing w:before="0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суженную стеблевидную часть листа;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38"/>
        </w:tabs>
        <w:spacing w:before="0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разросшееся основание листа, охватывающее стебель;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43"/>
        </w:tabs>
        <w:spacing w:before="0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место расположения прилистников;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43"/>
        </w:tabs>
        <w:spacing w:before="0"/>
        <w:ind w:left="360" w:firstLine="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место на стебле, где прикрепляется черешок листа.</w:t>
      </w:r>
    </w:p>
    <w:p w:rsidR="00511E85" w:rsidRPr="00A22E2F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235" w:lineRule="exact"/>
        <w:ind w:left="36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Листовое влагалище имеют листья: а) ржи, б)</w:t>
      </w:r>
      <w:r w:rsidRPr="00A22E2F">
        <w:rPr>
          <w:rStyle w:val="CenturySchoolbook4"/>
          <w:rFonts w:ascii="Arial" w:hAnsi="Arial" w:cs="Arial"/>
          <w:color w:val="4F6228"/>
          <w:sz w:val="20"/>
          <w:szCs w:val="20"/>
        </w:rPr>
        <w:t xml:space="preserve"> </w:t>
      </w:r>
      <w:proofErr w:type="spellStart"/>
      <w:r w:rsidRPr="00A22E2F">
        <w:rPr>
          <w:rStyle w:val="CenturySchoolbook4"/>
          <w:rFonts w:ascii="Arial" w:hAnsi="Arial" w:cs="Arial"/>
          <w:color w:val="4F6228"/>
          <w:sz w:val="20"/>
          <w:szCs w:val="20"/>
        </w:rPr>
        <w:t>пщеницы</w:t>
      </w:r>
      <w:proofErr w:type="spellEnd"/>
    </w:p>
    <w:p w:rsidR="00511E85" w:rsidRPr="00A22E2F" w:rsidRDefault="00511E85" w:rsidP="00511E85">
      <w:pPr>
        <w:pStyle w:val="a6"/>
        <w:shd w:val="clear" w:color="auto" w:fill="auto"/>
        <w:tabs>
          <w:tab w:val="left" w:pos="581"/>
        </w:tabs>
        <w:spacing w:before="0"/>
        <w:ind w:left="360" w:right="-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в)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льна, г) алоэ,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ячменя, е) клевера, ж) клена,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кукурузу' и) тимофеевки, к) пырея, л) бамбука, м) шиповника. '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34"/>
          <w:tab w:val="left" w:pos="3456"/>
        </w:tabs>
        <w:spacing w:before="0" w:after="24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и, к, л;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е,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к, л, м;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43"/>
          <w:tab w:val="left" w:pos="3461"/>
        </w:tabs>
        <w:spacing w:before="0" w:after="63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г,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и, к;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б, ж, и, к, л, м.</w:t>
      </w:r>
    </w:p>
    <w:p w:rsidR="00511E85" w:rsidRPr="00A22E2F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40" w:lineRule="exact"/>
        <w:ind w:left="360" w:right="-8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По форме листовой пластинки листья бывают: а) округлые б) сердцевидные, в) простые, г) лопастные,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сложные е) раздельные, ж) рассеченные,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овальные, и) копьевид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ные, к) линейные, л) яйцевидные, м) ланцетные,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</w:t>
      </w:r>
      <w:r w:rsidRPr="00A22E2F">
        <w:rPr>
          <w:rStyle w:val="CenturySchoolbook4"/>
          <w:rFonts w:ascii="Arial" w:hAnsi="Arial" w:cs="Arial"/>
          <w:color w:val="4F6228"/>
          <w:sz w:val="20"/>
          <w:szCs w:val="20"/>
        </w:rPr>
        <w:t xml:space="preserve"> почко</w:t>
      </w:r>
      <w:r w:rsidRPr="00A22E2F">
        <w:rPr>
          <w:rStyle w:val="CenturySchoolbook4"/>
          <w:rFonts w:ascii="Arial" w:hAnsi="Arial" w:cs="Arial"/>
          <w:color w:val="4F6228"/>
          <w:sz w:val="20"/>
          <w:szCs w:val="20"/>
        </w:rPr>
        <w:softHyphen/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видные, о) игловидные,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гаметовидные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.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34"/>
        </w:tabs>
        <w:spacing w:before="0" w:line="25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в, г,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к, л, м,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о;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43"/>
        </w:tabs>
        <w:spacing w:before="0" w:line="25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е,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и, к, л, м,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43"/>
        </w:tabs>
        <w:spacing w:before="0" w:line="25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г, е,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и, к, л, м,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о;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43"/>
        </w:tabs>
        <w:spacing w:before="0" w:after="72" w:line="25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г, е,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и, к, л, м,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п.</w:t>
      </w:r>
    </w:p>
    <w:p w:rsidR="00511E85" w:rsidRPr="00A22E2F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235" w:lineRule="exact"/>
        <w:ind w:left="360" w:right="-8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Для листьев цветковых растений характерны такие свой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ства, как: а) положительный гелиотропизм, б) положитель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ный геотропизм, в) ограниченный верхушечный рост,</w:t>
      </w:r>
    </w:p>
    <w:p w:rsidR="00511E85" w:rsidRPr="00A22E2F" w:rsidRDefault="00511E85" w:rsidP="00511E85">
      <w:pPr>
        <w:pStyle w:val="a6"/>
        <w:shd w:val="clear" w:color="auto" w:fill="auto"/>
        <w:tabs>
          <w:tab w:val="left" w:pos="590"/>
        </w:tabs>
        <w:spacing w:before="0"/>
        <w:ind w:left="360" w:right="-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г)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запасание органических веществ,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двусторонняя сим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метрия, е) всасывание солей.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29"/>
          <w:tab w:val="left" w:pos="3451"/>
        </w:tabs>
        <w:spacing w:before="0" w:after="24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в,д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3)6,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38"/>
          <w:tab w:val="left" w:pos="3461"/>
        </w:tabs>
        <w:spacing w:before="0" w:after="36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г,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б, в, г.</w:t>
      </w:r>
    </w:p>
    <w:p w:rsidR="00511E85" w:rsidRPr="00A22E2F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50" w:lineRule="exact"/>
        <w:ind w:left="36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Простыми называют листья: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29"/>
        </w:tabs>
        <w:spacing w:before="0" w:line="25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 сетчатым жилкованием;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43"/>
        </w:tabs>
        <w:spacing w:before="0" w:line="25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имеющие прилистники;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43"/>
        </w:tabs>
        <w:spacing w:before="0" w:line="250" w:lineRule="exact"/>
        <w:ind w:left="640" w:right="-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имеющие несколько листовых пластинок, прикреплен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ных к одному главному черешку маленькими черешками;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48"/>
        </w:tabs>
        <w:spacing w:before="0" w:after="60" w:line="25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имеющие только одну листовую пластинку.</w:t>
      </w:r>
    </w:p>
    <w:p w:rsidR="00511E85" w:rsidRPr="00A22E2F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50" w:lineRule="exact"/>
        <w:ind w:left="36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Сложными называют листья, имеющие: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29"/>
        </w:tabs>
        <w:spacing w:before="0" w:line="25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прилистники;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38"/>
        </w:tabs>
        <w:spacing w:before="0" w:line="25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только одну листовую пластинку;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38"/>
        </w:tabs>
        <w:spacing w:before="0" w:line="25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столбчатую и губчатую паренхиму;</w:t>
      </w:r>
    </w:p>
    <w:p w:rsidR="00511E85" w:rsidRPr="00A22E2F" w:rsidRDefault="00511E85" w:rsidP="00511E85">
      <w:pPr>
        <w:pStyle w:val="a6"/>
        <w:numPr>
          <w:ilvl w:val="1"/>
          <w:numId w:val="2"/>
        </w:numPr>
        <w:shd w:val="clear" w:color="auto" w:fill="auto"/>
        <w:tabs>
          <w:tab w:val="left" w:pos="643"/>
        </w:tabs>
        <w:spacing w:before="0" w:after="56"/>
        <w:ind w:left="640" w:right="-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несколько листовых пластинок, прикрепленных к од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ному главному черешку маленькими черешками.</w:t>
      </w:r>
    </w:p>
    <w:p w:rsidR="00511E85" w:rsidRPr="00A22E2F" w:rsidRDefault="00511E85" w:rsidP="00511E85">
      <w:pPr>
        <w:pStyle w:val="a6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50" w:lineRule="exact"/>
        <w:ind w:left="360" w:right="-8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Листья называются лопастными, если их листовые пла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стинки:</w:t>
      </w:r>
    </w:p>
    <w:p w:rsidR="00511E85" w:rsidRPr="00A22E2F" w:rsidRDefault="00511E85" w:rsidP="00511E85">
      <w:pPr>
        <w:pStyle w:val="a6"/>
        <w:shd w:val="clear" w:color="auto" w:fill="auto"/>
        <w:tabs>
          <w:tab w:val="left" w:pos="599"/>
        </w:tabs>
        <w:spacing w:before="0" w:after="24" w:line="190" w:lineRule="exact"/>
        <w:ind w:left="340" w:firstLine="0"/>
        <w:jc w:val="left"/>
        <w:rPr>
          <w:rStyle w:val="CenturySchoolbook3"/>
          <w:rFonts w:ascii="Arial" w:hAnsi="Arial" w:cs="Arial"/>
          <w:color w:val="4F6228"/>
          <w:sz w:val="20"/>
          <w:szCs w:val="20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1)имеют вырезы, достигающие центральной жилки;</w:t>
      </w:r>
    </w:p>
    <w:p w:rsidR="00511E85" w:rsidRPr="00A22E2F" w:rsidRDefault="00511E85" w:rsidP="00511E85">
      <w:pPr>
        <w:pStyle w:val="a6"/>
        <w:numPr>
          <w:ilvl w:val="0"/>
          <w:numId w:val="9"/>
        </w:numPr>
        <w:shd w:val="clear" w:color="auto" w:fill="auto"/>
        <w:tabs>
          <w:tab w:val="left" w:pos="599"/>
        </w:tabs>
        <w:spacing w:before="0" w:after="24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Разделены неглубокими вырезами на лопасти;</w:t>
      </w:r>
    </w:p>
    <w:p w:rsidR="00511E85" w:rsidRPr="00A22E2F" w:rsidRDefault="00511E85" w:rsidP="00511E85">
      <w:pPr>
        <w:pStyle w:val="a6"/>
        <w:numPr>
          <w:ilvl w:val="0"/>
          <w:numId w:val="9"/>
        </w:numPr>
        <w:shd w:val="clear" w:color="auto" w:fill="auto"/>
        <w:tabs>
          <w:tab w:val="left" w:pos="604"/>
        </w:tabs>
        <w:spacing w:before="0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1"/>
          <w:rFonts w:ascii="Arial" w:hAnsi="Arial" w:cs="Arial"/>
          <w:color w:val="4F6228"/>
          <w:sz w:val="20"/>
          <w:szCs w:val="20"/>
        </w:rPr>
        <w:t>имеют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ровный край без всяких вырезов;</w:t>
      </w:r>
    </w:p>
    <w:p w:rsidR="00511E85" w:rsidRPr="00A22E2F" w:rsidRDefault="00511E85" w:rsidP="00511E85">
      <w:pPr>
        <w:pStyle w:val="a6"/>
        <w:numPr>
          <w:ilvl w:val="0"/>
          <w:numId w:val="9"/>
        </w:numPr>
        <w:shd w:val="clear" w:color="auto" w:fill="auto"/>
        <w:tabs>
          <w:tab w:val="left" w:pos="609"/>
        </w:tabs>
        <w:spacing w:before="0" w:after="52" w:line="259" w:lineRule="exact"/>
        <w:ind w:left="600" w:right="2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1"/>
          <w:rFonts w:ascii="Arial" w:hAnsi="Arial" w:cs="Arial"/>
          <w:color w:val="4F6228"/>
          <w:sz w:val="20"/>
          <w:szCs w:val="20"/>
        </w:rPr>
        <w:t>имеют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глубокие вырезы, но не достигающие централь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ной жилки.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298"/>
        </w:tabs>
        <w:spacing w:before="0" w:line="269" w:lineRule="exact"/>
        <w:ind w:left="320" w:right="20" w:hanging="320"/>
        <w:jc w:val="left"/>
        <w:rPr>
          <w:rFonts w:ascii="Arial" w:hAnsi="Arial" w:cs="Arial"/>
          <w:color w:val="4F6228"/>
        </w:rPr>
      </w:pPr>
      <w:r w:rsidRPr="00A22E2F">
        <w:rPr>
          <w:rStyle w:val="CenturySchoolbook1"/>
          <w:rFonts w:ascii="Arial" w:hAnsi="Arial" w:cs="Arial"/>
          <w:color w:val="4F6228"/>
          <w:sz w:val="20"/>
          <w:szCs w:val="20"/>
        </w:rPr>
        <w:t>Листья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называют раздельными, если их листовые пла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стинки: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99"/>
        </w:tabs>
        <w:spacing w:before="0" w:line="254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имеют вырезы, достигающие центральной жилки;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04"/>
        </w:tabs>
        <w:spacing w:before="0" w:line="254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разделены неглубокими вырезами на лопасти;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09"/>
        </w:tabs>
        <w:spacing w:before="0" w:line="254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имеют ровный край без всяких вырезов;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14"/>
        </w:tabs>
        <w:spacing w:before="0" w:after="112" w:line="254" w:lineRule="exact"/>
        <w:ind w:left="600" w:right="2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имеют глубокие вырезы, но не достигающие централь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ной жилки.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02"/>
        </w:tabs>
        <w:spacing w:before="0" w:line="190" w:lineRule="exact"/>
        <w:ind w:left="320" w:hanging="32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 рассеченных листьев пластинки: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04"/>
        </w:tabs>
        <w:spacing w:before="0" w:line="254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имеют вырезы, достигающие центральной жилки;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09"/>
        </w:tabs>
        <w:spacing w:before="0" w:line="254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разделены неглубокими вырезами на лопасти;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14"/>
        </w:tabs>
        <w:spacing w:before="0" w:line="254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имеют ровный край без всяких вырезов;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14"/>
        </w:tabs>
        <w:spacing w:before="0" w:after="49" w:line="254" w:lineRule="exact"/>
        <w:ind w:left="600" w:right="2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имеют глубокие вырезы, но не достигающие централь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ной жилки.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07"/>
        </w:tabs>
        <w:spacing w:before="0" w:line="269" w:lineRule="exact"/>
        <w:ind w:left="320" w:right="20" w:hanging="32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Лопастные листья имеют: а) сирень, б) дуб, в) клен, г) оду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ванчик,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липа.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04"/>
          <w:tab w:val="left" w:pos="3426"/>
        </w:tabs>
        <w:spacing w:before="0" w:line="269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в, г;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14"/>
          <w:tab w:val="left" w:pos="3431"/>
        </w:tabs>
        <w:spacing w:before="0" w:after="158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г, д.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12"/>
        </w:tabs>
        <w:spacing w:before="0" w:after="24" w:line="190" w:lineRule="exact"/>
        <w:ind w:left="320" w:hanging="32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Раздельные листья имеет: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04"/>
          <w:tab w:val="left" w:pos="3426"/>
        </w:tabs>
        <w:spacing w:before="0" w:after="28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одуванчик;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полынь;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18"/>
          <w:tab w:val="left" w:pos="3436"/>
        </w:tabs>
        <w:spacing w:before="0" w:after="107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осина;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дуб.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22"/>
        </w:tabs>
        <w:spacing w:before="0" w:after="112" w:line="254" w:lineRule="exact"/>
        <w:ind w:left="320" w:right="20" w:hanging="32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Рассеченные листья характерны для: а) клена, б) дуба, в) тысячелистника, г) полыни,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ржи.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04"/>
          <w:tab w:val="left" w:pos="3431"/>
        </w:tabs>
        <w:spacing w:before="0" w:after="28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в, г;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18"/>
          <w:tab w:val="left" w:pos="3436"/>
        </w:tabs>
        <w:spacing w:before="0" w:after="163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г, д.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26"/>
        </w:tabs>
        <w:spacing w:before="0" w:line="190" w:lineRule="exact"/>
        <w:ind w:left="320" w:hanging="32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Жилкованием листа называется: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09"/>
        </w:tabs>
        <w:spacing w:before="0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расположение проводящих пучков в листе;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18"/>
        </w:tabs>
        <w:spacing w:before="0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расположение листьев на побеге;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23"/>
        </w:tabs>
        <w:spacing w:before="0" w:line="250" w:lineRule="exact"/>
        <w:ind w:left="600" w:hanging="260"/>
        <w:jc w:val="left"/>
        <w:rPr>
          <w:rStyle w:val="CenturySchoolbook3"/>
          <w:rFonts w:ascii="Arial" w:hAnsi="Arial" w:cs="Arial"/>
          <w:color w:val="4F6228"/>
          <w:sz w:val="20"/>
          <w:szCs w:val="20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форма края листовой пластинки;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23"/>
        </w:tabs>
        <w:spacing w:before="0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расположение устьиц в эпидермисе листа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56"/>
        </w:tabs>
        <w:spacing w:before="0" w:after="100" w:line="240" w:lineRule="exact"/>
        <w:ind w:left="360" w:right="4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.Жилкование листьев бывает: а) спиральным, б)</w:t>
      </w:r>
      <w:r w:rsidRPr="00A22E2F">
        <w:rPr>
          <w:rStyle w:val="CenturySchoolbook7"/>
          <w:rFonts w:ascii="Arial" w:hAnsi="Arial" w:cs="Arial"/>
          <w:color w:val="4F6228"/>
        </w:rPr>
        <w:t xml:space="preserve"> дуговым 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в) сетчатым перистым, г) сетчатым пальчатым,</w:t>
      </w:r>
      <w:r w:rsidRPr="00A22E2F">
        <w:rPr>
          <w:rStyle w:val="CenturySchoolbook7"/>
          <w:rFonts w:ascii="Arial" w:hAnsi="Arial" w:cs="Arial"/>
          <w:color w:val="4F6228"/>
        </w:rPr>
        <w:t xml:space="preserve"> </w:t>
      </w:r>
      <w:proofErr w:type="spellStart"/>
      <w:r w:rsidRPr="00A22E2F">
        <w:rPr>
          <w:rStyle w:val="CenturySchoolbook7"/>
          <w:rFonts w:ascii="Arial" w:hAnsi="Arial" w:cs="Arial"/>
          <w:color w:val="4F6228"/>
        </w:rPr>
        <w:t>д</w:t>
      </w:r>
      <w:proofErr w:type="spellEnd"/>
      <w:r w:rsidRPr="00A22E2F">
        <w:rPr>
          <w:rStyle w:val="CenturySchoolbook7"/>
          <w:rFonts w:ascii="Arial" w:hAnsi="Arial" w:cs="Arial"/>
          <w:color w:val="4F6228"/>
        </w:rPr>
        <w:t>) сетча</w:t>
      </w:r>
      <w:r w:rsidRPr="00A22E2F">
        <w:rPr>
          <w:rStyle w:val="CenturySchoolbook7"/>
          <w:rFonts w:ascii="Arial" w:hAnsi="Arial" w:cs="Arial"/>
          <w:color w:val="4F6228"/>
        </w:rPr>
        <w:softHyphen/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тым вильчатым, е) линейным.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34"/>
          <w:tab w:val="left" w:pos="3456"/>
        </w:tabs>
        <w:spacing w:before="0" w:after="28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б, в, г, е;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8"/>
          <w:tab w:val="left" w:pos="3466"/>
        </w:tabs>
        <w:spacing w:before="0" w:after="119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г,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61"/>
        </w:tabs>
        <w:spacing w:before="0" w:after="104"/>
        <w:ind w:left="360" w:right="4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 типу жилкования листьев можно определить принад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лежность растения к: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38"/>
          <w:tab w:val="left" w:pos="3456"/>
        </w:tabs>
        <w:spacing w:before="0" w:after="28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виду;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семейству;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3"/>
          <w:tab w:val="left" w:pos="3461"/>
        </w:tabs>
        <w:spacing w:before="0" w:after="158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роду;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классу.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61"/>
        </w:tabs>
        <w:spacing w:before="0" w:after="33" w:line="190" w:lineRule="exact"/>
        <w:ind w:left="36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Параллельное жилкование иначе называется: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29"/>
          <w:tab w:val="left" w:pos="3451"/>
        </w:tabs>
        <w:spacing w:before="0" w:after="38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равномерным;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упорядоченным;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3"/>
          <w:tab w:val="left" w:pos="3466"/>
        </w:tabs>
        <w:spacing w:before="0" w:after="114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линейным;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однонаправленным.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61"/>
        </w:tabs>
        <w:spacing w:before="0" w:after="104"/>
        <w:ind w:left="360" w:right="4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Параллельное жилкование имеют листья: а) березы, б) ку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курузы, в) пшеницы, г) ландыша,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ириса, е) примулы, ж) лука,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пырея.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34"/>
          <w:tab w:val="left" w:pos="3456"/>
        </w:tabs>
        <w:spacing w:before="0" w:after="33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е,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б, в, е,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3"/>
          <w:tab w:val="left" w:pos="3466"/>
        </w:tabs>
        <w:spacing w:before="0" w:after="105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е,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51"/>
        </w:tabs>
        <w:spacing w:before="0" w:after="108" w:line="250" w:lineRule="exact"/>
        <w:ind w:left="360" w:right="4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Дуговое жилкование имеют листья: а) калины, б) тополя, в)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любки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г) ландыша,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ириса, е) подорожника, ж) купены.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34"/>
          <w:tab w:val="left" w:pos="3461"/>
        </w:tabs>
        <w:spacing w:before="0" w:after="33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в,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в, г, е, ж;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3"/>
          <w:tab w:val="left" w:pos="3466"/>
        </w:tabs>
        <w:spacing w:before="0" w:after="107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в, г,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61"/>
        </w:tabs>
        <w:spacing w:before="0" w:after="112" w:line="254" w:lineRule="exact"/>
        <w:ind w:left="360" w:right="4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Сетчатое жилкование листьев может быть: а) спиральным, б) мочковатым, в) перистым, г) мозаичным,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пальчатым.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34"/>
          <w:tab w:val="left" w:pos="3456"/>
        </w:tabs>
        <w:spacing w:before="0" w:after="33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в, г;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38"/>
          <w:tab w:val="left" w:pos="3466"/>
        </w:tabs>
        <w:spacing w:before="0" w:after="114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в, д.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56"/>
        </w:tabs>
        <w:spacing w:before="0" w:after="104"/>
        <w:ind w:left="360" w:right="4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Сетчатое перистое жилкование имеют листья: а) калины, б)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любки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в) примулы, г) купены,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березы, е) дуба, ж) ириса.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34"/>
          <w:tab w:val="left" w:pos="2602"/>
          <w:tab w:val="left" w:pos="3461"/>
        </w:tabs>
        <w:spacing w:before="0" w:after="38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/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б, в, е, ж;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8"/>
          <w:tab w:val="left" w:pos="3470"/>
        </w:tabs>
        <w:spacing w:before="0" w:after="158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61"/>
        </w:tabs>
        <w:spacing w:before="0" w:after="33" w:line="190" w:lineRule="exact"/>
        <w:ind w:left="36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Сетчатое пальчатое жилкование имеют листья: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29"/>
          <w:tab w:val="left" w:pos="3461"/>
        </w:tabs>
        <w:spacing w:before="0" w:after="33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тополя;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клена;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8"/>
          <w:tab w:val="left" w:pos="3470"/>
        </w:tabs>
        <w:spacing w:before="0" w:line="190" w:lineRule="exact"/>
        <w:ind w:left="3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купены;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дуба.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22"/>
        </w:tabs>
        <w:spacing w:before="0"/>
        <w:ind w:left="320" w:right="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Особенности сложных листьев следующие: а) они имеют несколько листовых пластинок, б) имеют одну листовую пластинку, в) несколько листовых пластинок прикреплены к одному главному черешку, г) листочки, составляющие сложный лист, во время листопада осыпаются не одновре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менно,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во время листопада все составные части листа опадают сразу.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79"/>
          <w:tab w:val="left" w:pos="3387"/>
        </w:tabs>
        <w:spacing w:before="0" w:line="190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94"/>
          <w:tab w:val="left" w:pos="3397"/>
        </w:tabs>
        <w:spacing w:before="0" w:after="31" w:line="190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б, д.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22"/>
        </w:tabs>
        <w:spacing w:before="0" w:line="250" w:lineRule="exact"/>
        <w:ind w:left="320" w:right="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Разновидности сложных листьев у цветковых растений: а) игловидные, б)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парноперистосложные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в)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тройчатослож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-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ные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г) рассеченные,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пальчатосложные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е)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непарнопери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-</w:t>
      </w:r>
    </w:p>
    <w:p w:rsidR="00511E85" w:rsidRPr="00A22E2F" w:rsidRDefault="00511E85" w:rsidP="00511E85">
      <w:pPr>
        <w:pStyle w:val="a6"/>
        <w:shd w:val="clear" w:color="auto" w:fill="auto"/>
        <w:spacing w:before="0" w:line="250" w:lineRule="exact"/>
        <w:ind w:left="320" w:firstLine="0"/>
        <w:jc w:val="left"/>
        <w:rPr>
          <w:rFonts w:ascii="Arial" w:hAnsi="Arial" w:cs="Arial"/>
          <w:color w:val="4F6228"/>
        </w:rPr>
      </w:pP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стосложные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.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79"/>
          <w:tab w:val="left" w:pos="3392"/>
        </w:tabs>
        <w:spacing w:before="0" w:line="190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3)6,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89"/>
          <w:tab w:val="left" w:pos="3397"/>
        </w:tabs>
        <w:spacing w:before="0" w:after="23" w:line="190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г, е.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27"/>
        </w:tabs>
        <w:spacing w:before="0" w:line="254" w:lineRule="exact"/>
        <w:ind w:left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Сложные парноперистые листья имеет: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84"/>
          <w:tab w:val="left" w:pos="3397"/>
        </w:tabs>
        <w:spacing w:before="0" w:line="254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горох;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каштан;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98"/>
          <w:tab w:val="left" w:pos="3406"/>
        </w:tabs>
        <w:spacing w:before="0" w:line="254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шиповник;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люпин.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27"/>
        </w:tabs>
        <w:spacing w:before="0" w:line="250" w:lineRule="exact"/>
        <w:ind w:left="320" w:right="40"/>
        <w:rPr>
          <w:rFonts w:ascii="Arial" w:hAnsi="Arial" w:cs="Arial"/>
          <w:color w:val="4F6228"/>
        </w:rPr>
      </w:pP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Пальчатосложные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листья у: а) рябины, б) акации, в) каш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тана, г) шиповника,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люпина.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84"/>
          <w:tab w:val="left" w:pos="3397"/>
        </w:tabs>
        <w:spacing w:before="0" w:line="190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б, в;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94"/>
          <w:tab w:val="left" w:pos="3406"/>
        </w:tabs>
        <w:spacing w:before="0" w:after="98" w:line="190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в, д.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27"/>
        </w:tabs>
        <w:spacing w:before="0" w:line="190" w:lineRule="exact"/>
        <w:ind w:left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Сложные непарноперистые листья имеет: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84"/>
          <w:tab w:val="left" w:pos="3397"/>
        </w:tabs>
        <w:spacing w:before="0" w:line="190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горох;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люпин;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94"/>
          <w:tab w:val="left" w:pos="3406"/>
        </w:tabs>
        <w:spacing w:before="0" w:after="64" w:line="190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шиповник;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каштан.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32"/>
        </w:tabs>
        <w:spacing w:before="0" w:line="250" w:lineRule="exact"/>
        <w:ind w:left="320" w:right="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Разновидности простых листьев у растений: а) тройчато- сложные, б)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парноперистосложные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в) лопастные, г) раз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дельные,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дуговые, е) рассеченные.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84"/>
          <w:tab w:val="left" w:pos="3406"/>
        </w:tabs>
        <w:spacing w:before="0" w:line="190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98"/>
          <w:tab w:val="left" w:pos="3416"/>
        </w:tabs>
        <w:spacing w:before="0" w:after="74" w:line="190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в, г, е.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32"/>
        </w:tabs>
        <w:spacing w:before="0" w:line="250" w:lineRule="exact"/>
        <w:ind w:left="320" w:right="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Расположение листьев на стебле бывает: а) очередным, б)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пе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-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ристосложным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в) супротивным, г) мутовчатым,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пальча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-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тосложным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е) раздельным.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84"/>
          <w:tab w:val="left" w:pos="3406"/>
        </w:tabs>
        <w:spacing w:before="0" w:line="250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в, г, е;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598"/>
          <w:tab w:val="left" w:pos="3421"/>
        </w:tabs>
        <w:spacing w:before="0" w:line="250" w:lineRule="exact"/>
        <w:ind w:left="3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г,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б, г, д.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56"/>
        </w:tabs>
        <w:spacing w:before="0" w:after="19" w:line="190" w:lineRule="exact"/>
        <w:ind w:left="36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Очередное листорасположение иначе называется: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38"/>
          <w:tab w:val="left" w:pos="3456"/>
        </w:tabs>
        <w:spacing w:before="0" w:after="14" w:line="190" w:lineRule="exact"/>
        <w:ind w:left="6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винтовым;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спиральным;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8"/>
          <w:tab w:val="left" w:pos="3466"/>
        </w:tabs>
        <w:spacing w:before="0" w:after="63" w:line="190" w:lineRule="exact"/>
        <w:ind w:left="6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пунктирным;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круговым.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61"/>
        </w:tabs>
        <w:spacing w:before="0" w:after="52" w:line="240" w:lineRule="exact"/>
        <w:ind w:left="360" w:right="10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При очередном листорасположении листья располагаются на стебле: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38"/>
        </w:tabs>
        <w:spacing w:before="0" w:line="250" w:lineRule="exact"/>
        <w:ind w:left="6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попарно, друг против друга;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3"/>
        </w:tabs>
        <w:spacing w:before="0" w:line="250" w:lineRule="exact"/>
        <w:ind w:left="6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 одному один выше другого;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8"/>
        </w:tabs>
        <w:spacing w:before="0" w:line="250" w:lineRule="exact"/>
        <w:ind w:left="6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 три и более в одном узле;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8"/>
        </w:tabs>
        <w:spacing w:before="0" w:after="64" w:line="250" w:lineRule="exact"/>
        <w:ind w:left="6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нет правильного варианта ответа.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56"/>
        </w:tabs>
        <w:spacing w:before="0" w:after="104"/>
        <w:ind w:left="360" w:right="10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Если на стебле в каждом узле располагаются два листа по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парно, друг против друга, то такое листорасположение на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зывается: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34"/>
          <w:tab w:val="left" w:pos="3451"/>
        </w:tabs>
        <w:spacing w:before="0" w:after="24" w:line="190" w:lineRule="exact"/>
        <w:ind w:left="6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очередным;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супротивным;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3"/>
          <w:tab w:val="left" w:pos="3461"/>
        </w:tabs>
        <w:spacing w:before="0" w:after="40" w:line="190" w:lineRule="exact"/>
        <w:ind w:left="6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мутовчатым;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спиральным.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56"/>
        </w:tabs>
        <w:spacing w:before="0" w:after="104"/>
        <w:ind w:left="360" w:right="10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Если в узлах на стебле располагается по три и более листа, то такое листорасположение называется: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34"/>
          <w:tab w:val="left" w:pos="3451"/>
        </w:tabs>
        <w:spacing w:before="0" w:after="24" w:line="190" w:lineRule="exact"/>
        <w:ind w:left="6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спиральным;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супротивным;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3"/>
          <w:tab w:val="left" w:pos="3461"/>
        </w:tabs>
        <w:spacing w:before="0" w:after="40" w:line="190" w:lineRule="exact"/>
        <w:ind w:left="6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мутовчатым;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очередным.</w:t>
      </w:r>
    </w:p>
    <w:p w:rsidR="00511E85" w:rsidRPr="00A22E2F" w:rsidRDefault="00511E85" w:rsidP="00511E85">
      <w:pPr>
        <w:pStyle w:val="a6"/>
        <w:numPr>
          <w:ilvl w:val="1"/>
          <w:numId w:val="9"/>
        </w:numPr>
        <w:shd w:val="clear" w:color="auto" w:fill="auto"/>
        <w:tabs>
          <w:tab w:val="left" w:pos="356"/>
        </w:tabs>
        <w:spacing w:before="0" w:after="10" w:line="250" w:lineRule="exact"/>
        <w:ind w:left="360" w:right="10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Какое листорасположение имеют перечисленные ниже растения: а) клен, б) ива, в) колокольчик, г) вербейник,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яблоня, е) сирень, ж) голубика,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молочай, и) подмарен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ник, к) олеандр, л) тополь, м) яснотка белая,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жимолость, о) вороний глаз?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1670"/>
        <w:gridCol w:w="1675"/>
        <w:gridCol w:w="1685"/>
      </w:tblGrid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framePr w:wrap="notBeside" w:vAnchor="text" w:hAnchor="text" w:xAlign="center" w:y="1"/>
              <w:rPr>
                <w:rFonts w:ascii="Arial" w:hAnsi="Arial" w:cs="Arial"/>
                <w:color w:val="4F6228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Очередное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Супротивное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Мутовчатое</w:t>
            </w:r>
          </w:p>
        </w:tc>
      </w:tr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1)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 xml:space="preserve">б, в, </w:t>
            </w:r>
            <w:proofErr w:type="spellStart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н</w:t>
            </w:r>
            <w:proofErr w:type="spellEnd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, и, 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10"/>
                <w:rFonts w:ascii="Arial" w:hAnsi="Arial" w:cs="Arial"/>
                <w:color w:val="4F6228"/>
                <w:sz w:val="20"/>
                <w:szCs w:val="20"/>
              </w:rPr>
              <w:t xml:space="preserve">а, </w:t>
            </w:r>
            <w:proofErr w:type="spellStart"/>
            <w:r w:rsidRPr="00A22E2F">
              <w:rPr>
                <w:rStyle w:val="CenturySchoolbook10"/>
                <w:rFonts w:ascii="Arial" w:hAnsi="Arial" w:cs="Arial"/>
                <w:color w:val="4F6228"/>
                <w:sz w:val="20"/>
                <w:szCs w:val="20"/>
              </w:rPr>
              <w:t>д</w:t>
            </w:r>
            <w:proofErr w:type="spellEnd"/>
            <w:r w:rsidRPr="00A22E2F">
              <w:rPr>
                <w:rStyle w:val="CenturySchoolbook10"/>
                <w:rFonts w:ascii="Arial" w:hAnsi="Arial" w:cs="Arial"/>
                <w:color w:val="4F6228"/>
                <w:sz w:val="20"/>
                <w:szCs w:val="20"/>
              </w:rPr>
              <w:t xml:space="preserve">, </w:t>
            </w:r>
            <w:proofErr w:type="spellStart"/>
            <w:r w:rsidRPr="00A22E2F">
              <w:rPr>
                <w:rStyle w:val="CenturySchoolbook10"/>
                <w:rFonts w:ascii="Arial" w:hAnsi="Arial" w:cs="Arial"/>
                <w:color w:val="4F6228"/>
                <w:sz w:val="20"/>
                <w:szCs w:val="20"/>
              </w:rPr>
              <w:t>е,з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г, ж, л, м, о</w:t>
            </w:r>
          </w:p>
        </w:tc>
      </w:tr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framePr w:wrap="notBeside" w:vAnchor="text" w:hAnchor="text" w:xAlign="center" w:y="1"/>
              <w:spacing w:line="240" w:lineRule="auto"/>
              <w:ind w:left="36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CenturySchoolbook9"/>
                <w:rFonts w:ascii="Arial" w:hAnsi="Arial" w:cs="Arial"/>
                <w:b/>
                <w:bCs/>
                <w:color w:val="4F6228"/>
                <w:sz w:val="20"/>
                <w:szCs w:val="20"/>
              </w:rPr>
              <w:t>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 xml:space="preserve">а, </w:t>
            </w:r>
            <w:proofErr w:type="spellStart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д</w:t>
            </w:r>
            <w:proofErr w:type="spellEnd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 xml:space="preserve">, л, </w:t>
            </w:r>
            <w:proofErr w:type="spellStart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б, в, е, м, 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Fonts w:ascii="Arial" w:hAnsi="Arial" w:cs="Arial"/>
                <w:color w:val="4F6228"/>
                <w:sz w:val="20"/>
                <w:szCs w:val="20"/>
              </w:rPr>
              <w:t>г, Ж,</w:t>
            </w:r>
            <w:r w:rsidRPr="00A22E2F">
              <w:rPr>
                <w:rStyle w:val="75"/>
                <w:rFonts w:ascii="Arial" w:hAnsi="Arial" w:cs="Arial"/>
                <w:color w:val="4F6228"/>
              </w:rPr>
              <w:t xml:space="preserve"> 3,</w:t>
            </w:r>
            <w:r w:rsidRPr="00A22E2F">
              <w:rPr>
                <w:rFonts w:ascii="Arial" w:hAnsi="Arial" w:cs="Arial"/>
                <w:color w:val="4F6228"/>
                <w:sz w:val="20"/>
                <w:szCs w:val="20"/>
              </w:rPr>
              <w:t xml:space="preserve"> и,</w:t>
            </w:r>
            <w:r w:rsidRPr="00A22E2F">
              <w:rPr>
                <w:rStyle w:val="75"/>
                <w:rFonts w:ascii="Arial" w:hAnsi="Arial" w:cs="Arial"/>
                <w:color w:val="4F6228"/>
              </w:rPr>
              <w:t xml:space="preserve"> к</w:t>
            </w:r>
          </w:p>
        </w:tc>
      </w:tr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3)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 xml:space="preserve">в, г, </w:t>
            </w:r>
            <w:proofErr w:type="spellStart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д</w:t>
            </w:r>
            <w:proofErr w:type="spellEnd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, л,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 xml:space="preserve">б, </w:t>
            </w:r>
            <w:proofErr w:type="spellStart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з</w:t>
            </w:r>
            <w:proofErr w:type="spellEnd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, и, к, 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  <w:lang w:eastAsia="en-US"/>
              </w:rPr>
              <w:t>а</w:t>
            </w: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  <w:lang w:val="en-US" w:eastAsia="en-US"/>
              </w:rPr>
              <w:t>,e,</w:t>
            </w: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  <w:lang w:eastAsia="en-US"/>
              </w:rPr>
              <w:t>ж</w:t>
            </w: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  <w:lang w:val="en-US" w:eastAsia="en-US"/>
              </w:rPr>
              <w:t>,</w:t>
            </w:r>
            <w:proofErr w:type="spellStart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  <w:lang w:eastAsia="en-US"/>
              </w:rPr>
              <w:t>н</w:t>
            </w:r>
            <w:proofErr w:type="spellEnd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  <w:lang w:val="en-US" w:eastAsia="en-US"/>
              </w:rPr>
              <w:t>,</w:t>
            </w:r>
          </w:p>
        </w:tc>
      </w:tr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4)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 xml:space="preserve">б, в, </w:t>
            </w:r>
            <w:proofErr w:type="spellStart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д</w:t>
            </w:r>
            <w:proofErr w:type="spellEnd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, ж, 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 xml:space="preserve">а, е, </w:t>
            </w:r>
            <w:proofErr w:type="spellStart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з</w:t>
            </w:r>
            <w:proofErr w:type="spellEnd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 xml:space="preserve">, м, </w:t>
            </w:r>
            <w:proofErr w:type="spellStart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Fonts w:ascii="Arial" w:hAnsi="Arial" w:cs="Arial"/>
                <w:color w:val="4F6228"/>
                <w:sz w:val="20"/>
                <w:szCs w:val="20"/>
              </w:rPr>
              <w:t>г, и, К, 0</w:t>
            </w:r>
          </w:p>
        </w:tc>
      </w:tr>
    </w:tbl>
    <w:p w:rsidR="00511E85" w:rsidRPr="00A22E2F" w:rsidRDefault="00511E85" w:rsidP="00511E85">
      <w:pPr>
        <w:rPr>
          <w:rFonts w:ascii="Arial" w:hAnsi="Arial" w:cs="Arial"/>
          <w:color w:val="4F6228"/>
          <w:sz w:val="20"/>
          <w:szCs w:val="20"/>
        </w:rPr>
      </w:pPr>
    </w:p>
    <w:p w:rsidR="00511E85" w:rsidRPr="00A22E2F" w:rsidRDefault="00511E85" w:rsidP="00511E85">
      <w:pPr>
        <w:pStyle w:val="a6"/>
        <w:shd w:val="clear" w:color="auto" w:fill="auto"/>
        <w:spacing w:before="122" w:line="190" w:lineRule="exact"/>
        <w:ind w:left="36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58. Супротивное расположение листьев: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29"/>
        </w:tabs>
        <w:spacing w:before="0"/>
        <w:ind w:left="6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уменьшает испарение воды растением;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3"/>
        </w:tabs>
        <w:spacing w:before="0"/>
        <w:ind w:left="6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усиливает испарение воды;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3"/>
        </w:tabs>
        <w:spacing w:before="0"/>
        <w:ind w:left="660" w:right="10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служит приспособлением к лучшему использованию света;</w:t>
      </w:r>
    </w:p>
    <w:p w:rsidR="00511E85" w:rsidRPr="00A22E2F" w:rsidRDefault="00511E85" w:rsidP="00511E85">
      <w:pPr>
        <w:pStyle w:val="a6"/>
        <w:numPr>
          <w:ilvl w:val="2"/>
          <w:numId w:val="9"/>
        </w:numPr>
        <w:shd w:val="clear" w:color="auto" w:fill="auto"/>
        <w:tabs>
          <w:tab w:val="left" w:pos="648"/>
        </w:tabs>
        <w:spacing w:before="0"/>
        <w:ind w:left="6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облегчает процесс опыления.</w:t>
      </w:r>
    </w:p>
    <w:p w:rsidR="00511E85" w:rsidRPr="00A22E2F" w:rsidRDefault="00511E85" w:rsidP="00511E85">
      <w:pPr>
        <w:pStyle w:val="a6"/>
        <w:shd w:val="clear" w:color="auto" w:fill="auto"/>
        <w:spacing w:before="0" w:after="19" w:line="190" w:lineRule="exact"/>
        <w:ind w:left="36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59 У листовых черешков:</w:t>
      </w:r>
    </w:p>
    <w:p w:rsidR="00511E85" w:rsidRPr="00A22E2F" w:rsidRDefault="00511E85" w:rsidP="00511E85">
      <w:pPr>
        <w:pStyle w:val="a6"/>
        <w:numPr>
          <w:ilvl w:val="3"/>
          <w:numId w:val="9"/>
        </w:numPr>
        <w:shd w:val="clear" w:color="auto" w:fill="auto"/>
        <w:tabs>
          <w:tab w:val="left" w:pos="590"/>
        </w:tabs>
        <w:spacing w:before="0" w:after="19" w:line="190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затененная сторона растет быстрее, чем освещенная;</w:t>
      </w:r>
    </w:p>
    <w:p w:rsidR="00511E85" w:rsidRPr="00A22E2F" w:rsidRDefault="00511E85" w:rsidP="00511E85">
      <w:pPr>
        <w:pStyle w:val="a6"/>
        <w:numPr>
          <w:ilvl w:val="3"/>
          <w:numId w:val="9"/>
        </w:numPr>
        <w:shd w:val="clear" w:color="auto" w:fill="auto"/>
        <w:tabs>
          <w:tab w:val="left" w:pos="594"/>
        </w:tabs>
        <w:spacing w:before="0" w:line="190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освещенная сторона растет быстрее, чем затененная;</w:t>
      </w:r>
    </w:p>
    <w:p w:rsidR="00511E85" w:rsidRPr="00A22E2F" w:rsidRDefault="00511E85" w:rsidP="00511E85">
      <w:pPr>
        <w:pStyle w:val="a6"/>
        <w:numPr>
          <w:ilvl w:val="3"/>
          <w:numId w:val="9"/>
        </w:numPr>
        <w:shd w:val="clear" w:color="auto" w:fill="auto"/>
        <w:tabs>
          <w:tab w:val="left" w:pos="594"/>
        </w:tabs>
        <w:spacing w:before="0" w:line="254" w:lineRule="exact"/>
        <w:ind w:left="62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вначале растет быстрее затененная сторона, а затем ос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вещенная;</w:t>
      </w:r>
    </w:p>
    <w:p w:rsidR="00511E85" w:rsidRPr="00A22E2F" w:rsidRDefault="00511E85" w:rsidP="00511E85">
      <w:pPr>
        <w:pStyle w:val="a6"/>
        <w:numPr>
          <w:ilvl w:val="3"/>
          <w:numId w:val="9"/>
        </w:numPr>
        <w:shd w:val="clear" w:color="auto" w:fill="auto"/>
        <w:tabs>
          <w:tab w:val="left" w:pos="599"/>
        </w:tabs>
        <w:spacing w:before="0" w:after="64" w:line="254" w:lineRule="exact"/>
        <w:ind w:left="62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освещенная и затененная стороны растут с одинаковой скоростью.</w:t>
      </w:r>
    </w:p>
    <w:p w:rsidR="00511E85" w:rsidRPr="00A22E2F" w:rsidRDefault="00511E85" w:rsidP="00511E85">
      <w:pPr>
        <w:pStyle w:val="a6"/>
        <w:numPr>
          <w:ilvl w:val="4"/>
          <w:numId w:val="9"/>
        </w:numPr>
        <w:shd w:val="clear" w:color="auto" w:fill="auto"/>
        <w:tabs>
          <w:tab w:val="left" w:pos="348"/>
        </w:tabs>
        <w:spacing w:before="0" w:after="60" w:line="250" w:lineRule="exact"/>
        <w:ind w:left="36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Расположение листьев на ветках, при котором мелкие ли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стья занимают промежутки между крупными и не засло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няют друг друга, называется:</w:t>
      </w:r>
    </w:p>
    <w:p w:rsidR="00511E85" w:rsidRPr="00A22E2F" w:rsidRDefault="00511E85" w:rsidP="00511E85">
      <w:pPr>
        <w:pStyle w:val="a6"/>
        <w:numPr>
          <w:ilvl w:val="5"/>
          <w:numId w:val="9"/>
        </w:numPr>
        <w:shd w:val="clear" w:color="auto" w:fill="auto"/>
        <w:tabs>
          <w:tab w:val="left" w:pos="594"/>
        </w:tabs>
        <w:spacing w:before="0" w:line="250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супротивным;</w:t>
      </w:r>
    </w:p>
    <w:p w:rsidR="00511E85" w:rsidRPr="00A22E2F" w:rsidRDefault="00511E85" w:rsidP="00511E85">
      <w:pPr>
        <w:pStyle w:val="a6"/>
        <w:numPr>
          <w:ilvl w:val="5"/>
          <w:numId w:val="9"/>
        </w:numPr>
        <w:shd w:val="clear" w:color="auto" w:fill="auto"/>
        <w:tabs>
          <w:tab w:val="left" w:pos="604"/>
        </w:tabs>
        <w:spacing w:before="0" w:line="250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листовым калейдоскопом;</w:t>
      </w:r>
    </w:p>
    <w:p w:rsidR="00511E85" w:rsidRPr="00A22E2F" w:rsidRDefault="00511E85" w:rsidP="00511E85">
      <w:pPr>
        <w:pStyle w:val="a6"/>
        <w:numPr>
          <w:ilvl w:val="5"/>
          <w:numId w:val="9"/>
        </w:numPr>
        <w:shd w:val="clear" w:color="auto" w:fill="auto"/>
        <w:tabs>
          <w:tab w:val="left" w:pos="604"/>
        </w:tabs>
        <w:spacing w:before="0" w:line="250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листовой мозаикой;</w:t>
      </w:r>
    </w:p>
    <w:p w:rsidR="00511E85" w:rsidRPr="00A22E2F" w:rsidRDefault="00511E85" w:rsidP="00511E85">
      <w:pPr>
        <w:pStyle w:val="a6"/>
        <w:numPr>
          <w:ilvl w:val="5"/>
          <w:numId w:val="9"/>
        </w:numPr>
        <w:shd w:val="clear" w:color="auto" w:fill="auto"/>
        <w:tabs>
          <w:tab w:val="left" w:pos="609"/>
        </w:tabs>
        <w:spacing w:before="0" w:after="108" w:line="250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асимметричным распределением.</w:t>
      </w:r>
    </w:p>
    <w:p w:rsidR="00511E85" w:rsidRPr="00A22E2F" w:rsidRDefault="00511E85" w:rsidP="00511E85">
      <w:pPr>
        <w:pStyle w:val="a6"/>
        <w:numPr>
          <w:ilvl w:val="4"/>
          <w:numId w:val="9"/>
        </w:numPr>
        <w:shd w:val="clear" w:color="auto" w:fill="auto"/>
        <w:tabs>
          <w:tab w:val="left" w:pos="353"/>
        </w:tabs>
        <w:spacing w:before="0" w:line="190" w:lineRule="exact"/>
        <w:ind w:left="36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Листовая мозаика достигается благодаря тому, что:</w:t>
      </w:r>
    </w:p>
    <w:p w:rsidR="00511E85" w:rsidRPr="00A22E2F" w:rsidRDefault="00511E85" w:rsidP="00511E85">
      <w:pPr>
        <w:pStyle w:val="a6"/>
        <w:numPr>
          <w:ilvl w:val="5"/>
          <w:numId w:val="9"/>
        </w:numPr>
        <w:shd w:val="clear" w:color="auto" w:fill="auto"/>
        <w:tabs>
          <w:tab w:val="left" w:pos="594"/>
        </w:tabs>
        <w:spacing w:before="0" w:line="254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черешки листьев имеют одинаковую длину;</w:t>
      </w:r>
    </w:p>
    <w:p w:rsidR="00511E85" w:rsidRPr="00A22E2F" w:rsidRDefault="00511E85" w:rsidP="00511E85">
      <w:pPr>
        <w:pStyle w:val="a6"/>
        <w:numPr>
          <w:ilvl w:val="5"/>
          <w:numId w:val="9"/>
        </w:numPr>
        <w:shd w:val="clear" w:color="auto" w:fill="auto"/>
        <w:tabs>
          <w:tab w:val="left" w:pos="604"/>
        </w:tabs>
        <w:spacing w:before="0" w:line="254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листья имеют одинаковый размер листовых пластинок;</w:t>
      </w:r>
    </w:p>
    <w:p w:rsidR="00511E85" w:rsidRPr="00A22E2F" w:rsidRDefault="00511E85" w:rsidP="00511E85">
      <w:pPr>
        <w:pStyle w:val="a6"/>
        <w:numPr>
          <w:ilvl w:val="5"/>
          <w:numId w:val="9"/>
        </w:numPr>
        <w:shd w:val="clear" w:color="auto" w:fill="auto"/>
        <w:tabs>
          <w:tab w:val="left" w:pos="604"/>
        </w:tabs>
        <w:spacing w:before="0" w:line="254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черешки листьев имеют разную длину;</w:t>
      </w:r>
    </w:p>
    <w:p w:rsidR="00511E85" w:rsidRPr="00A22E2F" w:rsidRDefault="00511E85" w:rsidP="00511E85">
      <w:pPr>
        <w:pStyle w:val="a6"/>
        <w:numPr>
          <w:ilvl w:val="5"/>
          <w:numId w:val="9"/>
        </w:numPr>
        <w:shd w:val="clear" w:color="auto" w:fill="auto"/>
        <w:tabs>
          <w:tab w:val="left" w:pos="614"/>
        </w:tabs>
        <w:spacing w:before="0" w:after="64" w:line="254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нет правильного варианта ответа.</w:t>
      </w:r>
    </w:p>
    <w:p w:rsidR="00511E85" w:rsidRPr="00A22E2F" w:rsidRDefault="00511E85" w:rsidP="00511E85">
      <w:pPr>
        <w:pStyle w:val="a6"/>
        <w:numPr>
          <w:ilvl w:val="4"/>
          <w:numId w:val="9"/>
        </w:numPr>
        <w:shd w:val="clear" w:color="auto" w:fill="auto"/>
        <w:tabs>
          <w:tab w:val="left" w:pos="367"/>
        </w:tabs>
        <w:spacing w:before="0" w:after="108" w:line="250" w:lineRule="exact"/>
        <w:ind w:left="36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 растения состоит из: а) столбчатой паренхимы, б) эндо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дермы, в) губчатой паренхимы, г) сосудисто-волокнистых пучков,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эпидермиса, е) пробки.</w:t>
      </w:r>
    </w:p>
    <w:p w:rsidR="00511E85" w:rsidRPr="00A22E2F" w:rsidRDefault="00511E85" w:rsidP="00511E85">
      <w:pPr>
        <w:pStyle w:val="a6"/>
        <w:numPr>
          <w:ilvl w:val="5"/>
          <w:numId w:val="9"/>
        </w:numPr>
        <w:shd w:val="clear" w:color="auto" w:fill="auto"/>
        <w:tabs>
          <w:tab w:val="left" w:pos="604"/>
          <w:tab w:val="left" w:pos="3422"/>
        </w:tabs>
        <w:spacing w:before="0" w:after="28" w:line="190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3)а, б, в, е;</w:t>
      </w:r>
    </w:p>
    <w:p w:rsidR="00511E85" w:rsidRPr="00A22E2F" w:rsidRDefault="00511E85" w:rsidP="00511E85">
      <w:pPr>
        <w:pStyle w:val="a6"/>
        <w:numPr>
          <w:ilvl w:val="5"/>
          <w:numId w:val="9"/>
        </w:numPr>
        <w:shd w:val="clear" w:color="auto" w:fill="auto"/>
        <w:tabs>
          <w:tab w:val="left" w:pos="614"/>
          <w:tab w:val="left" w:pos="3431"/>
        </w:tabs>
        <w:spacing w:before="0" w:after="115" w:line="190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е.</w:t>
      </w:r>
    </w:p>
    <w:p w:rsidR="00511E85" w:rsidRPr="00A22E2F" w:rsidRDefault="00511E85" w:rsidP="00511E85">
      <w:pPr>
        <w:pStyle w:val="a6"/>
        <w:numPr>
          <w:ilvl w:val="4"/>
          <w:numId w:val="9"/>
        </w:numPr>
        <w:shd w:val="clear" w:color="auto" w:fill="auto"/>
        <w:tabs>
          <w:tab w:val="left" w:pos="382"/>
        </w:tabs>
        <w:spacing w:before="0" w:after="108" w:line="250" w:lineRule="exact"/>
        <w:ind w:left="36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Клетки эпидермиса (кожицы) листа: а) бесцветные, б) об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разуют устьица, в) выполняют опорную функцию, г) нака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пливают крахмал,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защищают лист от высыхания и мик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роорганизмов, е) имеют крупные межклетники, ж) плотно прилегают друг к другу.</w:t>
      </w:r>
    </w:p>
    <w:p w:rsidR="00511E85" w:rsidRPr="00A22E2F" w:rsidRDefault="00511E85" w:rsidP="00511E85">
      <w:pPr>
        <w:pStyle w:val="a6"/>
        <w:numPr>
          <w:ilvl w:val="5"/>
          <w:numId w:val="9"/>
        </w:numPr>
        <w:shd w:val="clear" w:color="auto" w:fill="auto"/>
        <w:tabs>
          <w:tab w:val="left" w:pos="609"/>
          <w:tab w:val="left" w:pos="3431"/>
        </w:tabs>
        <w:spacing w:before="0" w:after="24" w:line="190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3)6,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</w:p>
    <w:p w:rsidR="00511E85" w:rsidRPr="00A22E2F" w:rsidRDefault="00511E85" w:rsidP="00511E85">
      <w:pPr>
        <w:pStyle w:val="a6"/>
        <w:numPr>
          <w:ilvl w:val="5"/>
          <w:numId w:val="9"/>
        </w:numPr>
        <w:shd w:val="clear" w:color="auto" w:fill="auto"/>
        <w:tabs>
          <w:tab w:val="left" w:pos="618"/>
          <w:tab w:val="left" w:pos="3436"/>
        </w:tabs>
        <w:spacing w:before="0" w:after="163" w:line="190" w:lineRule="exact"/>
        <w:ind w:left="6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в,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б,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ж.</w:t>
      </w:r>
    </w:p>
    <w:p w:rsidR="00511E85" w:rsidRPr="00A22E2F" w:rsidRDefault="00511E85" w:rsidP="00511E85">
      <w:pPr>
        <w:pStyle w:val="a6"/>
        <w:numPr>
          <w:ilvl w:val="4"/>
          <w:numId w:val="9"/>
        </w:numPr>
        <w:shd w:val="clear" w:color="auto" w:fill="auto"/>
        <w:tabs>
          <w:tab w:val="left" w:pos="391"/>
        </w:tabs>
        <w:spacing w:before="0" w:line="190" w:lineRule="exact"/>
        <w:ind w:left="36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Эпидермис листа состоит из:</w:t>
      </w:r>
    </w:p>
    <w:p w:rsidR="00511E85" w:rsidRPr="00A22E2F" w:rsidRDefault="00511E85" w:rsidP="00511E85">
      <w:pPr>
        <w:pStyle w:val="a6"/>
        <w:shd w:val="clear" w:color="auto" w:fill="auto"/>
        <w:spacing w:before="0"/>
        <w:ind w:left="62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1) удлиненных клеток, расположенных в два-три плотных слоя и содержащих очень много хлоропластов;</w:t>
      </w:r>
    </w:p>
    <w:p w:rsidR="00511E85" w:rsidRPr="00A22E2F" w:rsidRDefault="00511E85" w:rsidP="00511E85">
      <w:pPr>
        <w:pStyle w:val="a6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620" w:right="20" w:hanging="2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одного слоя живых клеток, плотно прилегающих дру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  <w:vertAlign w:val="subscript"/>
        </w:rPr>
        <w:t xml:space="preserve">г 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  <w:vertAlign w:val="subscript"/>
          <w:lang w:val="en-US" w:eastAsia="en-US"/>
        </w:rPr>
        <w:t>R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  <w:vertAlign w:val="subscript"/>
          <w:lang w:eastAsia="en-US"/>
        </w:rPr>
        <w:t xml:space="preserve"> 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другу;</w:t>
      </w:r>
    </w:p>
    <w:p w:rsidR="00511E85" w:rsidRPr="00A22E2F" w:rsidRDefault="00511E85" w:rsidP="00511E85">
      <w:pPr>
        <w:pStyle w:val="a6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620" w:right="20" w:hanging="2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длинных мертвых клеток с заостренными концами и тол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стыми одревесневшими оболочками;</w:t>
      </w:r>
    </w:p>
    <w:p w:rsidR="00511E85" w:rsidRPr="00A22E2F" w:rsidRDefault="00511E85" w:rsidP="00511E85">
      <w:pPr>
        <w:pStyle w:val="a6"/>
        <w:numPr>
          <w:ilvl w:val="0"/>
          <w:numId w:val="4"/>
        </w:numPr>
        <w:shd w:val="clear" w:color="auto" w:fill="auto"/>
        <w:tabs>
          <w:tab w:val="left" w:pos="623"/>
        </w:tabs>
        <w:spacing w:before="0" w:after="56"/>
        <w:ind w:left="620" w:right="20" w:hanging="2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содержащих хлоропласты и рыхло расположенных</w:t>
      </w:r>
      <w:r w:rsidRPr="00A22E2F">
        <w:rPr>
          <w:rStyle w:val="CenturySchoolbook4"/>
          <w:rFonts w:ascii="Arial" w:hAnsi="Arial" w:cs="Arial"/>
          <w:color w:val="4F6228"/>
          <w:sz w:val="20"/>
          <w:szCs w:val="20"/>
        </w:rPr>
        <w:t xml:space="preserve"> ок</w:t>
      </w:r>
      <w:r w:rsidRPr="00A22E2F">
        <w:rPr>
          <w:rStyle w:val="CenturySchoolbook4"/>
          <w:rFonts w:ascii="Arial" w:hAnsi="Arial" w:cs="Arial"/>
          <w:color w:val="4F6228"/>
          <w:sz w:val="20"/>
          <w:szCs w:val="20"/>
        </w:rPr>
        <w:softHyphen/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руглых клеток, между которыми образуются крупные межклетники.</w:t>
      </w:r>
    </w:p>
    <w:p w:rsidR="00511E85" w:rsidRPr="00A22E2F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336"/>
        </w:tabs>
        <w:spacing w:before="0" w:line="250" w:lineRule="exact"/>
        <w:ind w:left="340" w:right="2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Кутин, покрывающий кожицу листа: а) препятствует про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никновению в лист микроорганизмов, б) способствует испа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рению, в) защищает лист от перегрева, г) помогает фотосин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тезу,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защищает от излишнего испарения воды, е) выпол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няет опорную функцию.</w:t>
      </w:r>
    </w:p>
    <w:p w:rsidR="00511E85" w:rsidRPr="00A22E2F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09"/>
          <w:tab w:val="left" w:pos="3431"/>
        </w:tabs>
        <w:spacing w:before="0" w:line="250" w:lineRule="exact"/>
        <w:ind w:left="620" w:hanging="2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а, б,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23"/>
          <w:tab w:val="left" w:pos="3441"/>
        </w:tabs>
        <w:spacing w:before="0" w:after="64" w:line="250" w:lineRule="exact"/>
        <w:ind w:left="620" w:hanging="2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г,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б, е.</w:t>
      </w:r>
    </w:p>
    <w:p w:rsidR="00511E85" w:rsidRPr="00A22E2F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331"/>
        </w:tabs>
        <w:spacing w:before="0"/>
        <w:ind w:left="340" w:right="2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Защитную роль от перегрева и излишнего испарения у ли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стьев некоторых растений выполняют волоски, которые являются:</w:t>
      </w:r>
    </w:p>
    <w:p w:rsidR="00511E85" w:rsidRPr="00A22E2F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09"/>
        </w:tabs>
        <w:spacing w:before="0" w:line="250" w:lineRule="exact"/>
        <w:ind w:left="620" w:hanging="2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специальными клетками покровной ткани;</w:t>
      </w:r>
    </w:p>
    <w:p w:rsidR="00511E85" w:rsidRPr="00A22E2F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23"/>
        </w:tabs>
        <w:spacing w:before="0" w:line="250" w:lineRule="exact"/>
        <w:ind w:left="620" w:hanging="2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клетками механической ткани;</w:t>
      </w:r>
    </w:p>
    <w:p w:rsidR="00511E85" w:rsidRPr="00A22E2F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23"/>
        </w:tabs>
        <w:spacing w:before="0" w:line="250" w:lineRule="exact"/>
        <w:ind w:left="620" w:hanging="2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выростами клеток столбчатой паренхимы;</w:t>
      </w:r>
    </w:p>
    <w:p w:rsidR="00511E85" w:rsidRPr="00A22E2F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23"/>
        </w:tabs>
        <w:spacing w:before="0" w:after="64" w:line="250" w:lineRule="exact"/>
        <w:ind w:left="620" w:hanging="2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выростами клеток кожицы.</w:t>
      </w:r>
    </w:p>
    <w:p w:rsidR="00511E85" w:rsidRPr="00A22E2F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336"/>
        </w:tabs>
        <w:spacing w:before="0"/>
        <w:ind w:left="340" w:right="2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Устьица могут быть расположены на: а) верхней стороне листа, б) проводящих пучках, в) нижней стороне листа, г) флоэме.</w:t>
      </w:r>
    </w:p>
    <w:p w:rsidR="00511E85" w:rsidRPr="00A22E2F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09"/>
          <w:tab w:val="left" w:pos="3426"/>
        </w:tabs>
        <w:spacing w:before="0" w:after="33" w:line="190" w:lineRule="exact"/>
        <w:ind w:left="620" w:hanging="2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б, г;</w:t>
      </w:r>
    </w:p>
    <w:p w:rsidR="00511E85" w:rsidRPr="00A22E2F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18"/>
          <w:tab w:val="left" w:pos="3431"/>
        </w:tabs>
        <w:spacing w:before="0" w:line="190" w:lineRule="exact"/>
        <w:ind w:left="620" w:hanging="2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в, г.</w:t>
      </w:r>
    </w:p>
    <w:p w:rsidR="00511E85" w:rsidRPr="00A22E2F" w:rsidRDefault="00511E85" w:rsidP="00511E85">
      <w:pPr>
        <w:pStyle w:val="a6"/>
        <w:numPr>
          <w:ilvl w:val="1"/>
          <w:numId w:val="4"/>
        </w:numPr>
        <w:shd w:val="clear" w:color="auto" w:fill="auto"/>
        <w:tabs>
          <w:tab w:val="left" w:pos="331"/>
        </w:tabs>
        <w:spacing w:before="0"/>
        <w:ind w:left="340" w:right="2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 березы, липы, мать-и-мачехи листья расположены пер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пендикулярно солнечным лучам и имеют определенные особенности: а) одинаковое строение кожицы верхней и ниж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ней сторон листа, б) строение кожицы верхней и нижней сторон листа несколько различается, в) устьица располо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жены только в верхнем эпидермисе, г) устьица расположе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ны только в нижнем эпидермисе,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устьица расположены в верхнем и нижнем эпидермисе равномерно.</w:t>
      </w:r>
    </w:p>
    <w:p w:rsidR="00511E85" w:rsidRPr="00A22E2F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04"/>
          <w:tab w:val="left" w:pos="3422"/>
        </w:tabs>
        <w:spacing w:before="0" w:line="190" w:lineRule="exact"/>
        <w:ind w:left="620" w:hanging="2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3)6, в;</w:t>
      </w:r>
    </w:p>
    <w:p w:rsidR="00511E85" w:rsidRPr="00A22E2F" w:rsidRDefault="00511E85" w:rsidP="00511E85">
      <w:pPr>
        <w:pStyle w:val="a6"/>
        <w:numPr>
          <w:ilvl w:val="2"/>
          <w:numId w:val="4"/>
        </w:numPr>
        <w:shd w:val="clear" w:color="auto" w:fill="auto"/>
        <w:tabs>
          <w:tab w:val="left" w:pos="618"/>
          <w:tab w:val="left" w:pos="3431"/>
        </w:tabs>
        <w:spacing w:before="0" w:line="190" w:lineRule="exact"/>
        <w:ind w:left="620" w:hanging="2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в.</w:t>
      </w:r>
    </w:p>
    <w:p w:rsidR="00511E85" w:rsidRPr="00A22E2F" w:rsidRDefault="00511E85" w:rsidP="00511E85">
      <w:pPr>
        <w:pStyle w:val="a6"/>
        <w:shd w:val="clear" w:color="auto" w:fill="auto"/>
        <w:spacing w:before="0"/>
        <w:ind w:left="320" w:right="4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09. У осоки, эвкалипта, ириса, листья которых расположены ребром к свету, устьица образуются:</w:t>
      </w:r>
    </w:p>
    <w:p w:rsidR="00511E85" w:rsidRPr="00A22E2F" w:rsidRDefault="00511E85" w:rsidP="00511E85">
      <w:pPr>
        <w:pStyle w:val="a6"/>
        <w:numPr>
          <w:ilvl w:val="3"/>
          <w:numId w:val="4"/>
        </w:numPr>
        <w:shd w:val="clear" w:color="auto" w:fill="auto"/>
        <w:tabs>
          <w:tab w:val="left" w:pos="579"/>
        </w:tabs>
        <w:spacing w:before="0" w:line="25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только в эпидермисе верхней стороны листа;</w:t>
      </w:r>
    </w:p>
    <w:p w:rsidR="00511E85" w:rsidRPr="00A22E2F" w:rsidRDefault="00511E85" w:rsidP="00511E85">
      <w:pPr>
        <w:pStyle w:val="a6"/>
        <w:numPr>
          <w:ilvl w:val="3"/>
          <w:numId w:val="4"/>
        </w:numPr>
        <w:shd w:val="clear" w:color="auto" w:fill="auto"/>
        <w:tabs>
          <w:tab w:val="left" w:pos="589"/>
        </w:tabs>
        <w:spacing w:before="0" w:line="25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только в эпидермисе нижней стороны листа;</w:t>
      </w:r>
    </w:p>
    <w:p w:rsidR="00511E85" w:rsidRPr="00A22E2F" w:rsidRDefault="00511E85" w:rsidP="00511E85">
      <w:pPr>
        <w:pStyle w:val="a6"/>
        <w:numPr>
          <w:ilvl w:val="3"/>
          <w:numId w:val="4"/>
        </w:numPr>
        <w:shd w:val="clear" w:color="auto" w:fill="auto"/>
        <w:tabs>
          <w:tab w:val="left" w:pos="594"/>
        </w:tabs>
        <w:spacing w:before="0" w:line="25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эпидермисе обеих сторон листа;</w:t>
      </w:r>
    </w:p>
    <w:p w:rsidR="00511E85" w:rsidRPr="00A22E2F" w:rsidRDefault="00511E85" w:rsidP="00511E85">
      <w:pPr>
        <w:pStyle w:val="a6"/>
        <w:numPr>
          <w:ilvl w:val="3"/>
          <w:numId w:val="4"/>
        </w:numPr>
        <w:shd w:val="clear" w:color="auto" w:fill="auto"/>
        <w:tabs>
          <w:tab w:val="left" w:pos="594"/>
        </w:tabs>
        <w:spacing w:before="0" w:after="56" w:line="25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листьях этих растений вместо устьиц имеются поры.</w:t>
      </w:r>
    </w:p>
    <w:p w:rsidR="00511E85" w:rsidRPr="00A22E2F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307"/>
        </w:tabs>
        <w:spacing w:before="0" w:line="254" w:lineRule="exact"/>
        <w:ind w:left="320" w:right="4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Устьица у плавающих листьев водных растений кувшинки, кубышки: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584"/>
        </w:tabs>
        <w:spacing w:before="0" w:line="259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образуются в эпидермисе верхней стороны листа;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594"/>
        </w:tabs>
        <w:spacing w:before="0" w:line="259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находятся в эпидермисе нижней стороны листа;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594"/>
        </w:tabs>
        <w:spacing w:before="0" w:line="259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расположены на обеих сторонах листа;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03"/>
        </w:tabs>
        <w:spacing w:before="0" w:after="115" w:line="259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отсутствуют.</w:t>
      </w:r>
    </w:p>
    <w:p w:rsidR="00511E85" w:rsidRPr="00A22E2F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317"/>
        </w:tabs>
        <w:spacing w:before="0" w:after="28" w:line="190" w:lineRule="exact"/>
        <w:ind w:left="32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листе замыкающие клетки входят в состав: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584"/>
          <w:tab w:val="left" w:pos="3406"/>
        </w:tabs>
        <w:spacing w:before="0" w:after="24" w:line="19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столбчатой ткани;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губчатой ткани;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594"/>
          <w:tab w:val="left" w:pos="3416"/>
        </w:tabs>
        <w:spacing w:before="0" w:after="93" w:line="19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устьиц;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жилок.</w:t>
      </w:r>
    </w:p>
    <w:p w:rsidR="00511E85" w:rsidRPr="00A22E2F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312"/>
        </w:tabs>
        <w:spacing w:before="0" w:line="259" w:lineRule="exact"/>
        <w:ind w:left="320" w:right="4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Днем при температуре воздуха около + 35 °С устьица у го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роха: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589"/>
        </w:tabs>
        <w:spacing w:before="0" w:line="250" w:lineRule="exact"/>
        <w:ind w:left="600" w:right="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открыты, потому что растению необходим углекислый газ для фотосинтеза;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594"/>
        </w:tabs>
        <w:spacing w:before="0" w:line="250" w:lineRule="exact"/>
        <w:ind w:left="600" w:right="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открыты, потому что растению необходим кислород для дыхания;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03"/>
        </w:tabs>
        <w:spacing w:before="0" w:line="264" w:lineRule="exact"/>
        <w:ind w:left="600" w:right="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закрыты для уменьшения испарения и излишней поте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ри воды;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03"/>
        </w:tabs>
        <w:spacing w:before="0" w:after="68" w:line="259" w:lineRule="exact"/>
        <w:ind w:left="600" w:right="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открыты для испарения, с помощью которого растение борется с перегревом.</w:t>
      </w:r>
    </w:p>
    <w:p w:rsidR="00511E85" w:rsidRPr="00A22E2F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326"/>
        </w:tabs>
        <w:spacing w:before="0" w:line="250" w:lineRule="exact"/>
        <w:ind w:left="320" w:right="4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Мякоть листа образована: а) лубяной паренхимой, б)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хло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-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ренхимой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в) камбием, г) основной тканью,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сердцевиной.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589"/>
          <w:tab w:val="left" w:pos="3406"/>
        </w:tabs>
        <w:spacing w:before="0" w:after="24" w:line="19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б, г;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598"/>
          <w:tab w:val="left" w:pos="3416"/>
        </w:tabs>
        <w:spacing w:before="0" w:after="104" w:line="19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г, д.</w:t>
      </w:r>
    </w:p>
    <w:p w:rsidR="00511E85" w:rsidRPr="00A22E2F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331"/>
        </w:tabs>
        <w:spacing w:before="0"/>
        <w:ind w:left="320" w:right="4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Если сделать поперечный срез листа, не задевая жилки, то на срезе можно увидеть ткани: а) образовательную, б) по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кровную, в) основную, г) запасающую,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механическую.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589"/>
          <w:tab w:val="left" w:pos="3406"/>
        </w:tabs>
        <w:spacing w:before="0" w:line="19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598"/>
          <w:tab w:val="left" w:pos="3416"/>
        </w:tabs>
        <w:spacing w:before="0" w:line="19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б, в.</w:t>
      </w:r>
    </w:p>
    <w:p w:rsidR="00511E85" w:rsidRPr="00A22E2F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376"/>
        </w:tabs>
        <w:spacing w:before="0" w:line="240" w:lineRule="exact"/>
        <w:ind w:left="380" w:right="2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 содержит ткани: а) покровную, б) основную, в) всасы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вающую, г) проводящую,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соединительную, е) механиче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скую, ж) эпителиальную.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54"/>
          <w:tab w:val="left" w:pos="3481"/>
        </w:tabs>
        <w:spacing w:before="0" w:line="190" w:lineRule="exact"/>
        <w:ind w:left="6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г,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а,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63"/>
          <w:tab w:val="left" w:pos="3486"/>
        </w:tabs>
        <w:spacing w:before="0" w:after="49" w:line="190" w:lineRule="exact"/>
        <w:ind w:left="6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в,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б, г, д.</w:t>
      </w:r>
    </w:p>
    <w:p w:rsidR="00511E85" w:rsidRPr="00A22E2F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376"/>
        </w:tabs>
        <w:spacing w:before="0"/>
        <w:ind w:left="380" w:right="2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Основная ткань листа представлена: а) ситовидными труб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ками, б) сосудами ксилемы, в) столбчатой паренхимой, г) ка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менистыми клетками,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губчатой паренхимой.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54"/>
          <w:tab w:val="left" w:pos="3481"/>
        </w:tabs>
        <w:spacing w:before="0" w:line="190" w:lineRule="exact"/>
        <w:ind w:left="6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68"/>
          <w:tab w:val="left" w:pos="3490"/>
        </w:tabs>
        <w:spacing w:before="0" w:after="88" w:line="190" w:lineRule="exact"/>
        <w:ind w:left="6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в.</w:t>
      </w:r>
    </w:p>
    <w:p w:rsidR="00511E85" w:rsidRPr="00A22E2F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376"/>
        </w:tabs>
        <w:spacing w:before="0" w:after="84" w:line="190" w:lineRule="exact"/>
        <w:ind w:left="38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Мякоть листа иначе называется: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58"/>
          <w:tab w:val="left" w:pos="3481"/>
        </w:tabs>
        <w:spacing w:before="0" w:line="190" w:lineRule="exact"/>
        <w:ind w:left="6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эпиблема;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мезофилл;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63"/>
          <w:tab w:val="left" w:pos="3486"/>
        </w:tabs>
        <w:spacing w:before="0" w:after="84" w:line="190" w:lineRule="exact"/>
        <w:ind w:left="6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склеренхима;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пробка.</w:t>
      </w:r>
    </w:p>
    <w:p w:rsidR="00511E85" w:rsidRPr="00A22E2F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376"/>
        </w:tabs>
        <w:spacing w:before="0" w:after="47" w:line="190" w:lineRule="exact"/>
        <w:ind w:left="38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Столбчатая паренхима состоит из: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54"/>
        </w:tabs>
        <w:spacing w:before="0" w:line="230" w:lineRule="exact"/>
        <w:ind w:left="68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удлиненных клеток, расположенных в два-три плотных слоя и содержащих очень много хлоропластов;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58"/>
        </w:tabs>
        <w:spacing w:before="0" w:line="230" w:lineRule="exact"/>
        <w:ind w:left="68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одного слоя живых клеток, плотно прилегающих друг к другу;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63"/>
        </w:tabs>
        <w:spacing w:before="0" w:line="230" w:lineRule="exact"/>
        <w:ind w:left="68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длинных мертвых клеток с заостренными концами и тол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стыми одревесневшими оболочками;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63"/>
        </w:tabs>
        <w:spacing w:before="0" w:line="230" w:lineRule="exact"/>
        <w:ind w:left="68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содержащих хлоропласты и рыхло расположенных ок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руглых клеток, между которыми образуются крупные межклетники.</w:t>
      </w:r>
    </w:p>
    <w:p w:rsidR="00511E85" w:rsidRPr="00A22E2F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376"/>
        </w:tabs>
        <w:spacing w:before="0" w:after="48" w:line="190" w:lineRule="exact"/>
        <w:ind w:left="38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Губчатая паренхима состоит из: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54"/>
        </w:tabs>
        <w:spacing w:before="0" w:line="235" w:lineRule="exact"/>
        <w:ind w:left="68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одного слоя живых клеток, плотно прилегающих друг к другу;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63"/>
        </w:tabs>
        <w:spacing w:before="0" w:line="235" w:lineRule="exact"/>
        <w:ind w:left="68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содержащих хлоропласты и рыхло расположенных ок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руглых клеток, между которыми образуются крупные межклетники;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58"/>
        </w:tabs>
        <w:spacing w:before="0" w:line="235" w:lineRule="exact"/>
        <w:ind w:left="68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удлиненных клеток, расположенных в два-три плотных слоя и содержащих очень много хлоропластов;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58"/>
        </w:tabs>
        <w:spacing w:before="0" w:line="235" w:lineRule="exact"/>
        <w:ind w:left="68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длинных мертвых клеток с заостренными концами и тол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стыми одревесневшими оболочками.</w:t>
      </w:r>
    </w:p>
    <w:p w:rsidR="00511E85" w:rsidRPr="00A22E2F" w:rsidRDefault="00511E85" w:rsidP="00511E85">
      <w:pPr>
        <w:pStyle w:val="a6"/>
        <w:numPr>
          <w:ilvl w:val="4"/>
          <w:numId w:val="4"/>
        </w:numPr>
        <w:shd w:val="clear" w:color="auto" w:fill="auto"/>
        <w:tabs>
          <w:tab w:val="left" w:pos="376"/>
        </w:tabs>
        <w:spacing w:before="0" w:line="240" w:lineRule="exact"/>
        <w:ind w:left="380" w:right="2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листе транспирация и газообмен наиболее активно про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текают в: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49"/>
          <w:tab w:val="left" w:pos="3462"/>
        </w:tabs>
        <w:spacing w:before="0" w:line="190" w:lineRule="exact"/>
        <w:ind w:left="6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эпидермисе;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жилках листа;</w:t>
      </w:r>
    </w:p>
    <w:p w:rsidR="00511E85" w:rsidRPr="00A22E2F" w:rsidRDefault="00511E85" w:rsidP="00511E85">
      <w:pPr>
        <w:pStyle w:val="a6"/>
        <w:numPr>
          <w:ilvl w:val="5"/>
          <w:numId w:val="4"/>
        </w:numPr>
        <w:shd w:val="clear" w:color="auto" w:fill="auto"/>
        <w:tabs>
          <w:tab w:val="left" w:pos="663"/>
        </w:tabs>
        <w:spacing w:before="0" w:line="190" w:lineRule="exact"/>
        <w:ind w:left="6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столбчатой паренхиме; 4) губчатой паренхиме.</w:t>
      </w:r>
    </w:p>
    <w:p w:rsidR="00511E85" w:rsidRPr="00A22E2F" w:rsidRDefault="00511E85" w:rsidP="00511E85">
      <w:pPr>
        <w:pStyle w:val="a6"/>
        <w:shd w:val="clear" w:color="auto" w:fill="auto"/>
        <w:spacing w:before="0" w:after="19" w:line="190" w:lineRule="exact"/>
        <w:ind w:left="32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  <w:lang w:eastAsia="en-US"/>
        </w:rPr>
        <w:t xml:space="preserve">81. 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листе столбчатая паренхима прилегает к:</w:t>
      </w:r>
    </w:p>
    <w:p w:rsidR="00511E85" w:rsidRPr="00A22E2F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594"/>
        </w:tabs>
        <w:spacing w:before="0" w:after="19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верхнему эпидермису; 3) черешку;</w:t>
      </w:r>
    </w:p>
    <w:p w:rsidR="00511E85" w:rsidRPr="00A22E2F" w:rsidRDefault="00511E85" w:rsidP="00511E85">
      <w:pPr>
        <w:pStyle w:val="a6"/>
        <w:numPr>
          <w:ilvl w:val="6"/>
          <w:numId w:val="4"/>
        </w:numPr>
        <w:shd w:val="clear" w:color="auto" w:fill="auto"/>
        <w:tabs>
          <w:tab w:val="left" w:pos="614"/>
        </w:tabs>
        <w:spacing w:before="0" w:after="24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нижнему эпидермису; 4) прилистникам.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298"/>
        </w:tabs>
        <w:spacing w:before="0" w:line="190" w:lineRule="exact"/>
        <w:ind w:left="32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листе губчатая паренхима находится: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99"/>
        </w:tabs>
        <w:spacing w:before="0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под верхним эпидермисом;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09"/>
        </w:tabs>
        <w:spacing w:before="0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в центре проводящих пучков;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14"/>
        </w:tabs>
        <w:spacing w:before="0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над нижним эпидермисом;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14"/>
        </w:tabs>
        <w:spacing w:before="0" w:after="64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над столбчатой паренхимой.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298"/>
        </w:tabs>
        <w:spacing w:before="0"/>
        <w:ind w:left="320" w:right="4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Основная ткань не дифференцируется на столбчатую и губ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чатую паренхиму у растений, листья которых: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04"/>
        </w:tabs>
        <w:spacing w:before="0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плавают на поверхности воды;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09"/>
        </w:tabs>
        <w:spacing w:before="0" w:line="250" w:lineRule="exact"/>
        <w:ind w:left="600" w:right="4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расположены перпендикулярно солнечным лучам и име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ют разную освещенность на верхней и нижней стороне;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14"/>
        </w:tabs>
        <w:spacing w:before="0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освещаются равномерно с верхней и нижней стороны;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14"/>
        </w:tabs>
        <w:spacing w:before="0" w:after="108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имеют сетчатое перистое жилкование.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07"/>
        </w:tabs>
        <w:spacing w:before="0" w:line="190" w:lineRule="exact"/>
        <w:ind w:left="32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Фотосинтез в листьях осуществляется наиболее интенсивно</w:t>
      </w:r>
    </w:p>
    <w:p w:rsidR="00511E85" w:rsidRPr="00A22E2F" w:rsidRDefault="00511E85" w:rsidP="00511E85">
      <w:pPr>
        <w:pStyle w:val="a6"/>
        <w:shd w:val="clear" w:color="auto" w:fill="auto"/>
        <w:spacing w:before="0" w:after="14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клетках: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04"/>
          <w:tab w:val="left" w:pos="3422"/>
        </w:tabs>
        <w:spacing w:before="0" w:after="19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верхнего эпидермиса;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нижнего эпидермиса;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14"/>
        </w:tabs>
        <w:spacing w:before="0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столбчатой паренхимы; 4) губчатой паренхимы.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12"/>
        </w:tabs>
        <w:spacing w:before="0" w:line="250" w:lineRule="exact"/>
        <w:ind w:left="320" w:right="4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Мякоть листа не дифференцируется на столбчатую и губча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тую паренхиму у: а) ржи, б) пшеницы, в) березы, г) ириса,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липы, е) мать-и-мачехи, ж) эвкалипта.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04"/>
          <w:tab w:val="left" w:pos="3422"/>
        </w:tabs>
        <w:spacing w:before="0" w:after="33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г,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б, в, г, ж;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14"/>
          <w:tab w:val="left" w:pos="3431"/>
        </w:tabs>
        <w:spacing w:before="0" w:after="52" w:line="19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12"/>
        </w:tabs>
        <w:spacing w:before="0" w:line="190" w:lineRule="exact"/>
        <w:ind w:left="32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Хлорофилл в клетках листьев: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04"/>
        </w:tabs>
        <w:spacing w:before="0" w:line="254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ускоряет химические реакции;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14"/>
        </w:tabs>
        <w:spacing w:before="0" w:line="254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поглощает углекислый газ;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14"/>
        </w:tabs>
        <w:spacing w:before="0" w:line="254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выделяет кислород;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18"/>
        </w:tabs>
        <w:spacing w:before="0" w:after="112" w:line="254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поглощает солнечную энергию.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22"/>
        </w:tabs>
        <w:spacing w:before="0" w:line="190" w:lineRule="exact"/>
        <w:ind w:left="320" w:hanging="3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Фотосинтез в листьях растений происходит: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09"/>
        </w:tabs>
        <w:spacing w:before="0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только днем;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18"/>
        </w:tabs>
        <w:spacing w:before="0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только ночью;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14"/>
        </w:tabs>
        <w:spacing w:before="0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днем и ночью;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14"/>
        </w:tabs>
        <w:spacing w:before="0" w:line="250" w:lineRule="exact"/>
        <w:ind w:left="60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частично днем и частично ночью.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61"/>
        </w:tabs>
        <w:spacing w:before="0" w:line="235" w:lineRule="exact"/>
        <w:ind w:left="360" w:right="2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Проникновение света в клетки листа к хлоропластам обес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печивается благодаря: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34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наличию жилок;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48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присутствию устьиц и межклетников;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43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прозрачности клеток эпидермиса;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48"/>
        </w:tabs>
        <w:spacing w:before="0" w:after="72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наличию крупных клеток основной ткани.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56"/>
        </w:tabs>
        <w:spacing w:before="0" w:line="240" w:lineRule="exact"/>
        <w:ind w:left="360" w:right="2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Ткань, выполняющая в листе функцию образования орга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нических веществ, — это: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34"/>
          <w:tab w:val="left" w:pos="3451"/>
        </w:tabs>
        <w:spacing w:before="0" w:after="28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запасающая;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основная;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43"/>
          <w:tab w:val="left" w:pos="3456"/>
        </w:tabs>
        <w:spacing w:before="0" w:after="104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покровная;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проводящая.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56"/>
        </w:tabs>
        <w:spacing w:before="0"/>
        <w:ind w:left="360" w:right="2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Органические вещества, образующиеся в клетках листа в процессе фотосинтеза: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34"/>
        </w:tabs>
        <w:spacing w:before="0" w:line="25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поступают во все клетки растительного организма;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38"/>
        </w:tabs>
        <w:spacing w:before="0" w:line="250" w:lineRule="exact"/>
        <w:ind w:left="64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используются только в клетках листа на создание их структур;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43"/>
        </w:tabs>
        <w:spacing w:before="0" w:line="250" w:lineRule="exact"/>
        <w:ind w:left="64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используются только в клетках листа в процессе дыха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ния;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43"/>
        </w:tabs>
        <w:spacing w:before="0" w:after="64" w:line="25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откладываются в клетках листа в запас.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56"/>
        </w:tabs>
        <w:spacing w:before="0"/>
        <w:ind w:left="360" w:right="2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Поступление углекислого газа в клетки листа возможно благодаря: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34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прозрачности клеток кожицы;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43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наличию в клетках хлоропластов;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43"/>
        </w:tabs>
        <w:spacing w:before="0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наличию устьиц и межклетников;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48"/>
        </w:tabs>
        <w:spacing w:before="0" w:after="64" w:line="254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наличию жилок.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56"/>
        </w:tabs>
        <w:spacing w:before="0" w:line="250" w:lineRule="exact"/>
        <w:ind w:left="360" w:right="2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процессе дыхания в листьях осуществляется: а) погло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щение кислорода, б) расщепление органических веществ, в) синтез органических веществ, г) поглощение углекисло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го газа,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выделение кислорода, е) освобождение энергии, ж) выделение углекислого газа в атмосферу.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34"/>
          <w:tab w:val="left" w:pos="3451"/>
        </w:tabs>
        <w:spacing w:before="0" w:after="28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в, г,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б,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43"/>
          <w:tab w:val="left" w:pos="3461"/>
        </w:tabs>
        <w:spacing w:before="0" w:after="153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е,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е, ж.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51"/>
        </w:tabs>
        <w:spacing w:before="0" w:after="28" w:line="190" w:lineRule="exact"/>
        <w:ind w:left="360" w:hanging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Дыхание в листьях растений происходит: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29"/>
          <w:tab w:val="left" w:pos="3451"/>
        </w:tabs>
        <w:spacing w:before="0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только днем;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днем и ночью;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38"/>
          <w:tab w:val="left" w:pos="3461"/>
        </w:tabs>
        <w:spacing w:before="0" w:line="190" w:lineRule="exact"/>
        <w:ind w:left="6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только ночью;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 сумерках.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38"/>
        </w:tabs>
        <w:spacing w:before="0" w:line="190" w:lineRule="exact"/>
        <w:ind w:left="340"/>
        <w:rPr>
          <w:rFonts w:ascii="Arial" w:hAnsi="Arial" w:cs="Arial"/>
          <w:color w:val="4F6228"/>
        </w:rPr>
      </w:pPr>
      <w:r w:rsidRPr="00A22E2F">
        <w:rPr>
          <w:rStyle w:val="CenturySchoolbook10"/>
          <w:rFonts w:ascii="Arial" w:hAnsi="Arial" w:cs="Arial"/>
          <w:color w:val="4F6228"/>
        </w:rPr>
        <w:t>Кислород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поступает в клетки листа через: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84"/>
        </w:tabs>
        <w:spacing w:before="0" w:line="24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прозрачные клетки кожицы;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84"/>
        </w:tabs>
        <w:spacing w:before="0" w:line="24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устьица и межклетники;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89"/>
        </w:tabs>
        <w:spacing w:before="0" w:line="24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проводящие пучки;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94"/>
        </w:tabs>
        <w:spacing w:before="0" w:after="52" w:line="24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столбчатую паренхиму.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38"/>
        </w:tabs>
        <w:spacing w:before="0" w:line="250" w:lineRule="exact"/>
        <w:ind w:left="34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Сосудисто-волокнистые пучки (проводящие жилки) листа образованы: а) флоэмой, б) ксилемой, в) меристемой, г) во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локнами,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)пробкой.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79"/>
          <w:tab w:val="left" w:pos="3387"/>
        </w:tabs>
        <w:spacing w:before="0" w:after="24" w:line="19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94"/>
          <w:tab w:val="left" w:pos="3402"/>
        </w:tabs>
        <w:spacing w:before="0" w:line="19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г, д.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42"/>
        </w:tabs>
        <w:spacing w:before="0"/>
        <w:ind w:left="34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Проводящие пучки (жилки) листа выполняют такие функ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ции, как: а) отток из листа органических веществ, б) проведе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ние воды с растворенными солями, в) синтез органических веществ, г) испарение воды,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обеспечение прочности листа.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79"/>
          <w:tab w:val="left" w:pos="3392"/>
        </w:tabs>
        <w:spacing w:before="0" w:after="19" w:line="19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3)6,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94"/>
          <w:tab w:val="left" w:pos="3402"/>
        </w:tabs>
        <w:spacing w:before="0" w:line="19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б, г, д.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47"/>
        </w:tabs>
        <w:spacing w:before="0"/>
        <w:ind w:left="34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Укажите причину ростового движения листьев, в резуль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тате которого листовые пластинки поворачиваются своей плоскостью к свету: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84"/>
        </w:tabs>
        <w:spacing w:before="0" w:line="240" w:lineRule="exact"/>
        <w:ind w:left="60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фоторецепторы листа обеспечивают протекание безус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ловного рефлекса;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94"/>
        </w:tabs>
        <w:spacing w:before="0" w:line="24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неравномерно растет верхний и нижний эпидермис листа;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94"/>
        </w:tabs>
        <w:spacing w:before="0" w:line="240" w:lineRule="exact"/>
        <w:ind w:left="60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межклетники, заполненные воздухом, поворачивают лист вверх легкой стороной;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98"/>
        </w:tabs>
        <w:spacing w:before="0" w:after="49" w:line="240" w:lineRule="exact"/>
        <w:ind w:left="60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затененная сторона листовых черешков растет быстрее, чем освещенная, и они изгибаются.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52"/>
        </w:tabs>
        <w:spacing w:before="0" w:line="254" w:lineRule="exact"/>
        <w:ind w:left="340" w:right="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Сформировавшийся лист покрытосеменных растений НЕ содержит ткань: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79"/>
          <w:tab w:val="left" w:pos="3402"/>
        </w:tabs>
        <w:spacing w:before="0" w:line="254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основную;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механическую;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98"/>
          <w:tab w:val="left" w:pos="3416"/>
        </w:tabs>
        <w:spacing w:before="0" w:after="112" w:line="254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образовательную;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проводящую.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362"/>
        </w:tabs>
        <w:spacing w:before="0" w:line="190" w:lineRule="exact"/>
        <w:ind w:left="3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В проводящих пучках листа флоэма расположена: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89"/>
        </w:tabs>
        <w:spacing w:before="0" w:line="24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ближе к верхней стороне пластинки листа;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94"/>
        </w:tabs>
        <w:spacing w:before="0" w:line="24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посередине проводящего пучка;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98"/>
        </w:tabs>
        <w:spacing w:before="0" w:line="240" w:lineRule="exact"/>
        <w:ind w:left="6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ближе к нижней стороне пластинки листа;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598"/>
        </w:tabs>
        <w:spacing w:before="0" w:line="240" w:lineRule="exact"/>
        <w:ind w:left="60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несколькими слоями, чередующимися со слоями кси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лемы.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57"/>
        </w:tabs>
        <w:spacing w:before="0" w:after="19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проводящих пучках листа ксилема расположена: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09"/>
        </w:tabs>
        <w:spacing w:before="0" w:after="24" w:line="190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ближе к верхней стороне пластинки листа;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3"/>
        </w:tabs>
        <w:spacing w:before="0" w:line="190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посередине проводящего пучка;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3"/>
        </w:tabs>
        <w:spacing w:before="0" w:line="235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ближе к нижней стороне пластинки листа;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3"/>
        </w:tabs>
        <w:spacing w:before="0" w:after="52" w:line="235" w:lineRule="exact"/>
        <w:ind w:left="72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несколькими слоями, чередующимися со слоями фло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эмы.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57"/>
        </w:tabs>
        <w:spacing w:before="0"/>
        <w:ind w:left="460" w:right="2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Механическая ткань проводящих пучков листа: а) может быть представлена волокнами, б) отдельными клетками с утолщенными одревесневшими оболочками, в) она укре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пляет проводящие пучки, г) защищает проводящие пучки от поедания животными,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придает листу упругость и прочность, е) создает отрицательный геотропизм.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09"/>
          <w:tab w:val="left" w:pos="3397"/>
        </w:tabs>
        <w:spacing w:before="0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в, г,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а,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949"/>
          <w:tab w:val="left" w:pos="3402"/>
        </w:tabs>
        <w:spacing w:before="0" w:line="190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6,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г,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б, в, д.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57"/>
        </w:tabs>
        <w:spacing w:before="0" w:line="235" w:lineRule="exact"/>
        <w:ind w:left="460" w:right="2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Передвижению воды в растении с нераспустившимися листьями способствует: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09"/>
        </w:tabs>
        <w:spacing w:before="0" w:line="235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окисление органических веществ;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3"/>
        </w:tabs>
        <w:spacing w:before="0" w:line="235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поглощение минеральных солей корневыми волосками;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3"/>
        </w:tabs>
        <w:spacing w:before="0" w:line="235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корневое давление;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3"/>
        </w:tabs>
        <w:spacing w:before="0" w:after="56" w:line="235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сокращение стенки сосудов.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62"/>
        </w:tabs>
        <w:spacing w:before="0" w:line="240" w:lineRule="exact"/>
        <w:ind w:left="460" w:right="2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Восходящий ток воды в растении обеспечивается благо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даря: а) корневому давлению, б) фотосинтезу, в) сцепле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нию молекул воды друг с другом и со стенками сосудов, г) испарению воды листьями,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наличию древесных воло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кон, е) наличию механической ткани в проводящих пучках.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09"/>
          <w:tab w:val="left" w:pos="3392"/>
        </w:tabs>
        <w:spacing w:before="0" w:line="190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3)а,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3"/>
          <w:tab w:val="left" w:pos="3406"/>
        </w:tabs>
        <w:spacing w:before="0" w:after="33" w:line="190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г, е.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57"/>
        </w:tabs>
        <w:spacing w:before="0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Основное количество поступившей в растение воды: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09"/>
        </w:tabs>
        <w:spacing w:before="0" w:line="235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используется для фотосинтеза;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3"/>
        </w:tabs>
        <w:spacing w:before="0" w:line="235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испаряется;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3"/>
        </w:tabs>
        <w:spacing w:before="0" w:line="235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запасается в листьях;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8"/>
        </w:tabs>
        <w:spacing w:before="0" w:after="56" w:line="235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запасается в стебле.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57"/>
        </w:tabs>
        <w:spacing w:before="0" w:line="240" w:lineRule="exact"/>
        <w:ind w:left="460" w:right="2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Выделение ранним утром капелек воды с кончиков зуб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чиков листьев земляники и многих других травянистых растений носит название: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09"/>
          <w:tab w:val="left" w:pos="3392"/>
        </w:tabs>
        <w:spacing w:before="0" w:line="190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пасока;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гуттация;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3"/>
          <w:tab w:val="left" w:pos="3406"/>
        </w:tabs>
        <w:spacing w:before="0" w:line="190" w:lineRule="exact"/>
        <w:ind w:left="7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транспирация;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коагуляция.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14"/>
        </w:tabs>
        <w:spacing w:before="0"/>
        <w:ind w:left="420" w:right="4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Листья растений, обитающих в условиях достаточного увлажнения: а) имеют широкие листовые пластинки, б) имеют слой воска, в) покрыты тонкой гладкой кожицей, г) имеют волоски,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не имеют волосков, е) имеют клетки, запасающие воду.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59"/>
          <w:tab w:val="left" w:pos="3342"/>
        </w:tabs>
        <w:spacing w:before="0" w:line="19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а, в, г;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69"/>
          <w:tab w:val="left" w:pos="3352"/>
        </w:tabs>
        <w:spacing w:before="0" w:after="91" w:line="19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в, е.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23"/>
        </w:tabs>
        <w:spacing w:before="0" w:line="250" w:lineRule="exact"/>
        <w:ind w:left="420" w:right="4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Приспособлением листьев растений, обитающих в водной среде, являются(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ется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59"/>
        </w:tabs>
        <w:spacing w:before="0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волоски на поверхности листовой пластинки;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74"/>
        </w:tabs>
        <w:spacing w:before="0"/>
        <w:ind w:left="680" w:right="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крупные межклетники в основной ткани, заполнен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ные воздухом;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74"/>
        </w:tabs>
        <w:spacing w:before="0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клетки в основной ткани, запасающие воду;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74"/>
        </w:tabs>
        <w:spacing w:before="0" w:after="105" w:line="250" w:lineRule="exact"/>
        <w:ind w:left="680" w:right="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жесткая структура листа за счет большого объема ме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ханической ткани.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28"/>
        </w:tabs>
        <w:spacing w:before="0" w:line="269" w:lineRule="exact"/>
        <w:ind w:left="420" w:right="4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Свертывание листьев у ковыля, складывание листьев у фа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соли в сухую погоду является приспособлением для: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59"/>
        </w:tabs>
        <w:spacing w:before="0" w:line="269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уменьшения испарения;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74"/>
        </w:tabs>
        <w:spacing w:before="0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уменьшения фотосинтезирующей поверхности;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74"/>
        </w:tabs>
        <w:spacing w:before="0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увеличения теплоотдачи;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674"/>
        </w:tabs>
        <w:spacing w:before="0" w:after="116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увеличения отражения солнечных лучей.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33"/>
        </w:tabs>
        <w:spacing w:before="0" w:after="70" w:line="250" w:lineRule="exact"/>
        <w:ind w:left="420" w:right="4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Распределите на группы перечисленные ниже растения по имеющимся приспособлениям листьев для уменьше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ния испарения и сохранения воды (А — небольшие разме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ры листьев, Б — защитный слой воска, В — волоски на поверхности, отражающие солнечные лучи, Г — клетки, запасающие воду): а) очиток, б) агава, в) кошачья лапка, г) вереск,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алоэ, е) молодило, ж) коровяк,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каланхоэ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и) шалфей.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262"/>
        <w:gridCol w:w="1262"/>
        <w:gridCol w:w="1258"/>
        <w:gridCol w:w="1282"/>
      </w:tblGrid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framePr w:wrap="notBeside" w:vAnchor="text" w:hAnchor="text" w:xAlign="center" w:y="1"/>
              <w:rPr>
                <w:rFonts w:ascii="Arial" w:hAnsi="Arial" w:cs="Arial"/>
                <w:color w:val="4F6228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Г</w:t>
            </w:r>
          </w:p>
        </w:tc>
      </w:tr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1)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а, г, 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б, в, 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Д. ж</w:t>
            </w:r>
          </w:p>
        </w:tc>
      </w:tr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2)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б, 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proofErr w:type="spellStart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д</w:t>
            </w:r>
            <w:proofErr w:type="spellEnd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, 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а, 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а, в, е,</w:t>
            </w:r>
          </w:p>
        </w:tc>
      </w:tr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3)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а, 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в, ж, 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 xml:space="preserve">а, б, </w:t>
            </w:r>
            <w:proofErr w:type="spellStart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д</w:t>
            </w:r>
            <w:proofErr w:type="spellEnd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 xml:space="preserve">, е, </w:t>
            </w:r>
            <w:proofErr w:type="spellStart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з</w:t>
            </w:r>
            <w:proofErr w:type="spellEnd"/>
          </w:p>
        </w:tc>
      </w:tr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4)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а, б, 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proofErr w:type="spellStart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д</w:t>
            </w:r>
            <w:proofErr w:type="spellEnd"/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, ж,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a6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color w:val="4F6228"/>
              </w:rPr>
            </w:pPr>
            <w:r w:rsidRPr="00A22E2F">
              <w:rPr>
                <w:rStyle w:val="CenturySchoolbook3"/>
                <w:rFonts w:ascii="Arial" w:hAnsi="Arial" w:cs="Arial"/>
                <w:color w:val="4F6228"/>
                <w:sz w:val="20"/>
                <w:szCs w:val="20"/>
              </w:rPr>
              <w:t>г, и</w:t>
            </w:r>
          </w:p>
        </w:tc>
      </w:tr>
    </w:tbl>
    <w:p w:rsidR="00511E85" w:rsidRPr="00A22E2F" w:rsidRDefault="00511E85" w:rsidP="00511E85">
      <w:pPr>
        <w:rPr>
          <w:rFonts w:ascii="Arial" w:hAnsi="Arial" w:cs="Arial"/>
          <w:color w:val="4F6228"/>
          <w:sz w:val="20"/>
          <w:szCs w:val="20"/>
        </w:rPr>
      </w:pP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57"/>
        </w:tabs>
        <w:spacing w:before="0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Превращение у кактуса листьев в колючки обеспечивает-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4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отложение органических веществ;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38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накопление воды;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38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поглощение минеральных веществ и воды растением;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43"/>
        </w:tabs>
        <w:spacing w:before="0" w:after="108" w:line="250" w:lineRule="exact"/>
        <w:ind w:left="74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защиту растения от чрезмерного испарения влаги, от поедания его животными.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52"/>
        </w:tabs>
        <w:spacing w:before="0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Сигналом к листопаду является: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9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повышение температуры;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38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понижение температуры;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38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сокращение продолжительности светового дня;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43"/>
        </w:tabs>
        <w:spacing w:before="0" w:after="64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изменение состава почвы.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57"/>
        </w:tabs>
        <w:spacing w:before="0"/>
        <w:ind w:left="460" w:right="2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 продолжительности жизни листьев растения делят на: а) травянистые, б) многолетние, в) листопадные, г) дву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дольные,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вечнозеленые.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9"/>
          <w:tab w:val="left" w:pos="3412"/>
        </w:tabs>
        <w:spacing w:before="0" w:after="28" w:line="19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а, б,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б, г,</w:t>
      </w:r>
      <w:r w:rsidRPr="00A22E2F">
        <w:rPr>
          <w:rStyle w:val="CenturySchoolbook6"/>
          <w:rFonts w:ascii="Arial" w:hAnsi="Arial" w:cs="Arial"/>
          <w:color w:val="4F6228"/>
        </w:rPr>
        <w:t xml:space="preserve"> </w:t>
      </w:r>
      <w:proofErr w:type="spellStart"/>
      <w:r w:rsidRPr="00A22E2F">
        <w:rPr>
          <w:rStyle w:val="CenturySchoolbook6"/>
          <w:rFonts w:ascii="Arial" w:hAnsi="Arial" w:cs="Arial"/>
          <w:color w:val="4F6228"/>
        </w:rPr>
        <w:t>д</w:t>
      </w:r>
      <w:proofErr w:type="spellEnd"/>
      <w:r w:rsidRPr="00A22E2F">
        <w:rPr>
          <w:rStyle w:val="CenturySchoolbook6"/>
          <w:rFonts w:ascii="Arial" w:hAnsi="Arial" w:cs="Arial"/>
          <w:color w:val="4F6228"/>
        </w:rPr>
        <w:t>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38"/>
          <w:tab w:val="left" w:pos="3422"/>
        </w:tabs>
        <w:spacing w:before="0" w:after="44" w:line="19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в, д.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57"/>
        </w:tabs>
        <w:spacing w:before="0"/>
        <w:ind w:left="460" w:right="2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Значение листопада для растений состоит в том, что: а) он уменьшает транспирацию, б) опавшие листья предохра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няют корни от вымерзания, в) опавшие листья удаляют ненужные минеральные соли, г) опавшие листья откла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дывают в запас органические вещества,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из опавших ли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стьев корни всасывают органические вещества, е) в под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стилке из листьев дозревают семена деревьев, ж) опавшие листья удобряют почвы.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9"/>
          <w:tab w:val="left" w:pos="3407"/>
        </w:tabs>
        <w:spacing w:before="0" w:after="28" w:line="19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в, е,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б,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е, ж;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43"/>
          <w:tab w:val="left" w:pos="3422"/>
        </w:tabs>
        <w:spacing w:before="0" w:after="84" w:line="19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в, г,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57"/>
        </w:tabs>
        <w:spacing w:before="0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Вечнозеленые растения: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29"/>
        </w:tabs>
        <w:spacing w:before="0" w:line="250" w:lineRule="exact"/>
        <w:ind w:left="74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сбрасывают листву постепенно, в течение нескольких лет;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38"/>
        </w:tabs>
        <w:spacing w:before="0" w:line="250" w:lineRule="exact"/>
        <w:ind w:left="74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сбрасывают всю листву одновременно в определенный период года;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43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никогда не сбрасывают листву;</w:t>
      </w:r>
    </w:p>
    <w:p w:rsidR="00511E85" w:rsidRPr="00A22E2F" w:rsidRDefault="00511E85" w:rsidP="00511E85">
      <w:pPr>
        <w:pStyle w:val="a6"/>
        <w:numPr>
          <w:ilvl w:val="8"/>
          <w:numId w:val="4"/>
        </w:numPr>
        <w:shd w:val="clear" w:color="auto" w:fill="auto"/>
        <w:tabs>
          <w:tab w:val="left" w:pos="743"/>
        </w:tabs>
        <w:spacing w:before="0" w:after="108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имеют зеленые фотосинтезирующие побеги.</w:t>
      </w:r>
    </w:p>
    <w:p w:rsidR="00511E85" w:rsidRPr="00A22E2F" w:rsidRDefault="00511E85" w:rsidP="00511E85">
      <w:pPr>
        <w:pStyle w:val="a6"/>
        <w:numPr>
          <w:ilvl w:val="7"/>
          <w:numId w:val="4"/>
        </w:numPr>
        <w:shd w:val="clear" w:color="auto" w:fill="auto"/>
        <w:tabs>
          <w:tab w:val="left" w:pos="447"/>
        </w:tabs>
        <w:spacing w:before="0" w:after="24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Листопадные растения:</w:t>
      </w:r>
    </w:p>
    <w:p w:rsidR="00511E85" w:rsidRPr="00A22E2F" w:rsidRDefault="00511E85" w:rsidP="00511E85">
      <w:pPr>
        <w:pStyle w:val="a6"/>
        <w:shd w:val="clear" w:color="auto" w:fill="auto"/>
        <w:spacing w:before="0" w:line="19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1) сбрасывают листья по частям в каждую пору года;</w:t>
      </w:r>
    </w:p>
    <w:p w:rsidR="00511E85" w:rsidRPr="00A22E2F" w:rsidRDefault="00511E85" w:rsidP="00511E85">
      <w:pPr>
        <w:pStyle w:val="a6"/>
        <w:numPr>
          <w:ilvl w:val="0"/>
          <w:numId w:val="5"/>
        </w:numPr>
        <w:shd w:val="clear" w:color="auto" w:fill="auto"/>
        <w:tabs>
          <w:tab w:val="left" w:pos="694"/>
        </w:tabs>
        <w:spacing w:before="0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сбрасывают листву постепенно, в течение нескольких</w:t>
      </w:r>
    </w:p>
    <w:p w:rsidR="00511E85" w:rsidRPr="00A22E2F" w:rsidRDefault="00511E85" w:rsidP="00511E85">
      <w:pPr>
        <w:pStyle w:val="a6"/>
        <w:shd w:val="clear" w:color="auto" w:fill="auto"/>
        <w:spacing w:before="0"/>
        <w:ind w:left="6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лет;</w:t>
      </w:r>
    </w:p>
    <w:p w:rsidR="00511E85" w:rsidRPr="00A22E2F" w:rsidRDefault="00511E85" w:rsidP="00511E85">
      <w:pPr>
        <w:pStyle w:val="a6"/>
        <w:numPr>
          <w:ilvl w:val="0"/>
          <w:numId w:val="5"/>
        </w:numPr>
        <w:shd w:val="clear" w:color="auto" w:fill="auto"/>
        <w:tabs>
          <w:tab w:val="left" w:pos="689"/>
        </w:tabs>
        <w:spacing w:before="0"/>
        <w:ind w:left="680" w:right="2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сбрасывают всю листву одновременно в определенный период года;</w:t>
      </w:r>
    </w:p>
    <w:p w:rsidR="00511E85" w:rsidRPr="00A22E2F" w:rsidRDefault="00511E85" w:rsidP="00511E85">
      <w:pPr>
        <w:pStyle w:val="a6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104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никогда не сбрасывают листву.</w:t>
      </w:r>
    </w:p>
    <w:p w:rsidR="00511E85" w:rsidRPr="00A22E2F" w:rsidRDefault="00511E85" w:rsidP="00511E85">
      <w:pPr>
        <w:pStyle w:val="a6"/>
        <w:shd w:val="clear" w:color="auto" w:fill="auto"/>
        <w:spacing w:before="0" w:line="190" w:lineRule="exact"/>
        <w:ind w:left="420" w:hanging="40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116. Летне-зеленые растения:</w:t>
      </w:r>
    </w:p>
    <w:p w:rsidR="00511E85" w:rsidRPr="00A22E2F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674"/>
        </w:tabs>
        <w:spacing w:before="0" w:line="250" w:lineRule="exact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летом зеленые, а на зиму сбрасывают листву;</w:t>
      </w:r>
    </w:p>
    <w:p w:rsidR="00511E85" w:rsidRPr="00A22E2F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689"/>
        </w:tabs>
        <w:spacing w:before="0" w:line="250" w:lineRule="exact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зимой зеленые, а на лето сбрасывают листву;</w:t>
      </w:r>
    </w:p>
    <w:p w:rsidR="00511E85" w:rsidRPr="00A22E2F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689"/>
        </w:tabs>
        <w:spacing w:before="0" w:line="250" w:lineRule="exact"/>
        <w:ind w:left="680" w:right="2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весной зеленые, а на остальной период года сбрасыва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ют листву;</w:t>
      </w:r>
    </w:p>
    <w:p w:rsidR="00511E85" w:rsidRPr="00A22E2F" w:rsidRDefault="00511E85" w:rsidP="00511E85">
      <w:pPr>
        <w:pStyle w:val="a6"/>
        <w:numPr>
          <w:ilvl w:val="1"/>
          <w:numId w:val="5"/>
        </w:numPr>
        <w:shd w:val="clear" w:color="auto" w:fill="auto"/>
        <w:tabs>
          <w:tab w:val="left" w:pos="698"/>
        </w:tabs>
        <w:spacing w:before="0" w:after="108" w:line="250" w:lineRule="exact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сбрасывают листья дважды в год: весной и осенью.</w:t>
      </w:r>
    </w:p>
    <w:p w:rsidR="00511E85" w:rsidRPr="00A22E2F" w:rsidRDefault="00511E85" w:rsidP="00511E85">
      <w:pPr>
        <w:pStyle w:val="a6"/>
        <w:shd w:val="clear" w:color="auto" w:fill="auto"/>
        <w:spacing w:before="0" w:line="190" w:lineRule="exact"/>
        <w:ind w:left="420" w:hanging="40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117.Зимне-зеленые растения:</w:t>
      </w:r>
    </w:p>
    <w:p w:rsidR="00511E85" w:rsidRPr="00A22E2F" w:rsidRDefault="00511E85" w:rsidP="00511E85">
      <w:pPr>
        <w:pStyle w:val="a6"/>
        <w:numPr>
          <w:ilvl w:val="2"/>
          <w:numId w:val="5"/>
        </w:numPr>
        <w:shd w:val="clear" w:color="auto" w:fill="auto"/>
        <w:tabs>
          <w:tab w:val="left" w:pos="679"/>
        </w:tabs>
        <w:spacing w:before="0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никогда не сбрасывают листву;</w:t>
      </w:r>
    </w:p>
    <w:p w:rsidR="00511E85" w:rsidRPr="00A22E2F" w:rsidRDefault="00511E85" w:rsidP="00511E85">
      <w:pPr>
        <w:pStyle w:val="a6"/>
        <w:numPr>
          <w:ilvl w:val="2"/>
          <w:numId w:val="5"/>
        </w:numPr>
        <w:shd w:val="clear" w:color="auto" w:fill="auto"/>
        <w:tabs>
          <w:tab w:val="left" w:pos="689"/>
        </w:tabs>
        <w:spacing w:before="0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зимой зеленые, а на лето сбрасывают листву;</w:t>
      </w:r>
    </w:p>
    <w:p w:rsidR="00511E85" w:rsidRPr="00A22E2F" w:rsidRDefault="00511E85" w:rsidP="00511E85">
      <w:pPr>
        <w:pStyle w:val="a6"/>
        <w:numPr>
          <w:ilvl w:val="2"/>
          <w:numId w:val="5"/>
        </w:numPr>
        <w:shd w:val="clear" w:color="auto" w:fill="auto"/>
        <w:tabs>
          <w:tab w:val="left" w:pos="694"/>
        </w:tabs>
        <w:spacing w:before="0"/>
        <w:ind w:left="680" w:right="2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весной зеленые, а на остальной период года сбрасывают листву;</w:t>
      </w:r>
    </w:p>
    <w:p w:rsidR="00511E85" w:rsidRPr="00A22E2F" w:rsidRDefault="00511E85" w:rsidP="00511E85">
      <w:pPr>
        <w:pStyle w:val="a6"/>
        <w:numPr>
          <w:ilvl w:val="2"/>
          <w:numId w:val="5"/>
        </w:numPr>
        <w:shd w:val="clear" w:color="auto" w:fill="auto"/>
        <w:tabs>
          <w:tab w:val="left" w:pos="698"/>
        </w:tabs>
        <w:spacing w:before="0" w:after="104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сбрасывают листья дважды в год: весной и осенью.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2132"/>
        </w:tabs>
        <w:spacing w:before="0" w:line="190" w:lineRule="exact"/>
        <w:ind w:left="420" w:hanging="40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Весенне-зеленые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растения: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9"/>
        </w:tabs>
        <w:spacing w:before="0" w:line="250" w:lineRule="exact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летом зеленые, а на зиму сбрасывают листву;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9"/>
        </w:tabs>
        <w:spacing w:before="0" w:line="250" w:lineRule="exact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зимой зеленые, а на лето сбрасывают листву;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9"/>
        </w:tabs>
        <w:spacing w:before="0" w:line="250" w:lineRule="exact"/>
        <w:ind w:left="680" w:right="2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весной зеленые, а на остальной период года сбрасывают листву;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 w:after="108" w:line="250" w:lineRule="exact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сбрасывают листья дважды в год: весной и осенью.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18"/>
        </w:tabs>
        <w:spacing w:before="0" w:line="190" w:lineRule="exact"/>
        <w:ind w:left="420" w:hanging="40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Летне-зимне-зеленые растения: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9"/>
        </w:tabs>
        <w:spacing w:before="0" w:line="250" w:lineRule="exact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никогда не сбрасывают листву;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 w:line="250" w:lineRule="exact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зимой зеленые, а на лето сбрасывают листву;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 w:line="250" w:lineRule="exact"/>
        <w:ind w:left="680" w:right="2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весной зеленые, а на остальной период года сбрасывают листву;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 w:after="56" w:line="250" w:lineRule="exact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сбрасывают листья дважды в год: весной и осенью,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28"/>
        </w:tabs>
        <w:spacing w:before="0" w:after="68" w:line="254" w:lineRule="exact"/>
        <w:ind w:left="420" w:right="20" w:hanging="40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Зимне-зеленые и весенне-зеленые растения чаще всего встречаются в климатических зонах с: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4"/>
        </w:tabs>
        <w:spacing w:before="0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мягкой бесснежной зимой;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засушливым летним периодом;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дождливым жарким летом;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/>
        <w:ind w:left="680" w:hanging="26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суровой многоснежной зимой.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72"/>
        </w:tabs>
        <w:spacing w:before="0" w:line="240" w:lineRule="exact"/>
        <w:ind w:left="480" w:right="4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Земляника садовая, земляника лесная, кислица</w:t>
      </w:r>
      <w:r w:rsidRPr="00A22E2F">
        <w:rPr>
          <w:rStyle w:val="CenturySchoolbook7"/>
          <w:rFonts w:ascii="Arial" w:hAnsi="Arial" w:cs="Arial"/>
          <w:color w:val="4F6228"/>
        </w:rPr>
        <w:t xml:space="preserve"> </w:t>
      </w:r>
      <w:r w:rsidRPr="00A22E2F">
        <w:rPr>
          <w:rStyle w:val="CenturySchoolbook7"/>
          <w:rFonts w:ascii="Arial" w:hAnsi="Arial" w:cs="Arial"/>
          <w:b/>
          <w:color w:val="4F6228"/>
        </w:rPr>
        <w:t>относят</w:t>
      </w:r>
      <w:r w:rsidRPr="00A22E2F">
        <w:rPr>
          <w:rStyle w:val="CenturySchoolbook7"/>
          <w:rFonts w:ascii="Arial" w:hAnsi="Arial" w:cs="Arial"/>
          <w:b/>
          <w:color w:val="4F6228"/>
        </w:rPr>
        <w:softHyphen/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ся к растениям: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9"/>
        </w:tabs>
        <w:spacing w:before="0" w:line="190" w:lineRule="exact"/>
        <w:ind w:left="4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летне-зимне-зеленым; 3) зимне-зеленым;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58"/>
          <w:tab w:val="left" w:pos="3451"/>
        </w:tabs>
        <w:spacing w:before="0" w:after="40" w:line="190" w:lineRule="exact"/>
        <w:ind w:left="4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летне-зеленым;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весенне-зеленым.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77"/>
        </w:tabs>
        <w:spacing w:before="0"/>
        <w:ind w:left="480" w:right="4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Брусника, клюква, вереск,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грушанка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копытень</w:t>
      </w:r>
      <w:r w:rsidRPr="00A22E2F">
        <w:rPr>
          <w:rStyle w:val="CenturySchoolbook7"/>
          <w:rFonts w:ascii="Arial" w:hAnsi="Arial" w:cs="Arial"/>
          <w:color w:val="4F6228"/>
        </w:rPr>
        <w:t xml:space="preserve"> </w:t>
      </w:r>
      <w:r w:rsidRPr="00A22E2F">
        <w:rPr>
          <w:rStyle w:val="CenturySchoolbook7"/>
          <w:rFonts w:ascii="Arial" w:hAnsi="Arial" w:cs="Arial"/>
          <w:b/>
          <w:color w:val="4F6228"/>
        </w:rPr>
        <w:t>европей</w:t>
      </w:r>
      <w:r w:rsidRPr="00A22E2F">
        <w:rPr>
          <w:rStyle w:val="CenturySchoolbook7"/>
          <w:rFonts w:ascii="Arial" w:hAnsi="Arial" w:cs="Arial"/>
          <w:b/>
          <w:color w:val="4F6228"/>
        </w:rPr>
        <w:softHyphen/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ский относятся к растениям: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54"/>
          <w:tab w:val="left" w:pos="3442"/>
        </w:tabs>
        <w:spacing w:before="0" w:line="190" w:lineRule="exact"/>
        <w:ind w:left="4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вечнозеленым;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летне-зеленым;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54"/>
        </w:tabs>
        <w:spacing w:before="0" w:after="36" w:line="190" w:lineRule="exact"/>
        <w:ind w:left="4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летне-зимне-зеленым; 4) зимне-зеленым.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72"/>
        </w:tabs>
        <w:spacing w:before="0" w:line="250" w:lineRule="exact"/>
        <w:ind w:left="480" w:right="4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тропиках листопадные растения сбрасывают листву пе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ред наступлением: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9"/>
          <w:tab w:val="left" w:pos="3437"/>
        </w:tabs>
        <w:spacing w:before="0" w:line="190" w:lineRule="exact"/>
        <w:ind w:left="4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зимы;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дождливого периода;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58"/>
          <w:tab w:val="left" w:pos="3446"/>
        </w:tabs>
        <w:spacing w:before="0" w:after="40" w:line="190" w:lineRule="exact"/>
        <w:ind w:left="4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лета;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засушливого периода.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72"/>
        </w:tabs>
        <w:spacing w:before="0"/>
        <w:ind w:left="480" w:right="4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Перед листопадом осенние листья приобретают разнооб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разную окраску потому, что: а) разрушается хлорофилл, б) разрушаются пигменты желтого, красного и оранжевого цветов, в) сохраняется хлорофилл, г) сохраняются пигмен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ты желтого, красного и оранжевого цветов,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под влия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нием низких температур в хлоропластах начинают синте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зироваться разноцветные пигменты.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9"/>
          <w:tab w:val="left" w:pos="3432"/>
        </w:tabs>
        <w:spacing w:before="0" w:line="190" w:lineRule="exact"/>
        <w:ind w:left="4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58"/>
          <w:tab w:val="left" w:pos="3442"/>
        </w:tabs>
        <w:spacing w:before="0" w:after="36" w:line="190" w:lineRule="exact"/>
        <w:ind w:left="4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б, в.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72"/>
        </w:tabs>
        <w:spacing w:before="0" w:line="250" w:lineRule="exact"/>
        <w:ind w:left="480" w:right="4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Перед листопадом: а) из старых листьев органические ве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щества оттекают в другие части растения, б) из старых листьев оттекают минеральные вещества, в) в листьях на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капливаются кристаллы минеральных солей, г) к листь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ям притекают органические вещества из других частей растения.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9"/>
          <w:tab w:val="left" w:pos="3432"/>
        </w:tabs>
        <w:spacing w:before="0" w:line="190" w:lineRule="exact"/>
        <w:ind w:left="4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в, г;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58"/>
          <w:tab w:val="left" w:pos="3437"/>
        </w:tabs>
        <w:spacing w:before="0" w:after="36" w:line="190" w:lineRule="exact"/>
        <w:ind w:left="4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только б.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72"/>
        </w:tabs>
        <w:spacing w:before="0" w:line="250" w:lineRule="exact"/>
        <w:ind w:left="480" w:right="4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Перед листопадом у древесных растений у основания лис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та формируется: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4"/>
        </w:tabs>
        <w:spacing w:before="0"/>
        <w:ind w:left="4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прилистник;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58"/>
        </w:tabs>
        <w:spacing w:before="0"/>
        <w:ind w:left="4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почка;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58"/>
        </w:tabs>
        <w:spacing w:before="0"/>
        <w:ind w:left="48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отделительный слой;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63"/>
        </w:tabs>
        <w:spacing w:before="0"/>
        <w:ind w:left="480" w:firstLine="0"/>
        <w:jc w:val="left"/>
        <w:rPr>
          <w:rStyle w:val="CenturySchoolbook3"/>
          <w:rFonts w:ascii="Arial" w:hAnsi="Arial" w:cs="Arial"/>
          <w:color w:val="4F6228"/>
          <w:sz w:val="20"/>
          <w:szCs w:val="20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слой механической ткани.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763"/>
        </w:tabs>
        <w:spacing w:before="0"/>
        <w:ind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Отделительный слой: а) это особый слой клеток пробки, б) состоит из мертвых клеток с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опробковевшими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оболоч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ками, в) это особый слой образовательной ткани, г) состо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ит из интенсивно делящихся клеток,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состоит из клеток, не связанных с живыми клетками листа, е) состоит из клеток, не пропускающих в лист питательные вещества.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9"/>
        </w:tabs>
        <w:spacing w:before="0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7"/>
        </w:tabs>
        <w:spacing w:before="0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 xml:space="preserve">а,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 w:after="56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нет правильного варианта ответа.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18"/>
        </w:tabs>
        <w:spacing w:before="0" w:line="250" w:lineRule="exact"/>
        <w:ind w:left="420" w:right="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 древесных растений место на стебле, где отделился лист, опавший во время листопада, называется: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9"/>
        </w:tabs>
        <w:spacing w:before="0" w:line="250" w:lineRule="exact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листовой пластинкой;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9"/>
        </w:tabs>
        <w:spacing w:before="0" w:line="250" w:lineRule="exact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листовым черешком;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 w:line="250" w:lineRule="exact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листовым рубцом;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 w:after="60" w:line="250" w:lineRule="exact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прилистником.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23"/>
        </w:tabs>
        <w:spacing w:before="0" w:line="250" w:lineRule="exact"/>
        <w:ind w:left="420" w:right="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Характерными особенностями растений засушливых мест обитания являются: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4"/>
        </w:tabs>
        <w:spacing w:before="0" w:line="250" w:lineRule="exact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крупные листья и густое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опушение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 w:line="250" w:lineRule="exact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мелкие листья и большое число устьиц;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 w:line="250" w:lineRule="exact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большое число устьиц и восковой налет на листьях;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 w:after="60" w:line="250" w:lineRule="exact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мелкие листья с восковым налетом или волосками.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23"/>
        </w:tabs>
        <w:spacing w:before="0" w:line="250" w:lineRule="exact"/>
        <w:ind w:left="420" w:right="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У растений засушливых пустынь Средней Азии саксаула черного и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джузгуна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испарение воды сводится до миниму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ма за счет: а) раннего опадания или редукции листьев, б) жесткой структуры тела вследствие большого объема ме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ханической ткани, в) наличия клеток, запасающих воду, г) складывания больших листьев.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9"/>
          <w:tab w:val="left" w:pos="3362"/>
        </w:tabs>
        <w:spacing w:before="0" w:line="190" w:lineRule="exact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в, г;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  <w:tab w:val="left" w:pos="3372"/>
        </w:tabs>
        <w:spacing w:before="0" w:after="91" w:line="190" w:lineRule="exact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в.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28"/>
        </w:tabs>
        <w:spacing w:before="0" w:after="13" w:line="190" w:lineRule="exact"/>
        <w:ind w:left="4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Видоизмененный лист гороха — усик: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9"/>
        </w:tabs>
        <w:spacing w:before="0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осуществляет фотосинтез;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осуществляет испарение воды;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/>
        <w:ind w:left="4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прикрепляет растение к опоре;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8"/>
        </w:tabs>
        <w:spacing w:before="0"/>
        <w:ind w:left="420" w:firstLine="0"/>
        <w:jc w:val="left"/>
        <w:rPr>
          <w:rStyle w:val="CenturySchoolbook3"/>
          <w:rFonts w:ascii="Arial" w:hAnsi="Arial" w:cs="Arial"/>
          <w:color w:val="4F6228"/>
          <w:sz w:val="20"/>
          <w:szCs w:val="20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участвует в поглощении углекислого газа.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698"/>
        </w:tabs>
        <w:spacing w:before="0"/>
        <w:ind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Видоизменение листьев — это приспособленность к: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4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защите растения от болезней;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защите растения от вредителей;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передвижению веществ в растении;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8"/>
        </w:tabs>
        <w:spacing w:before="0" w:after="108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выполнению ими других функций.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Растения влажных мест обитания имеют: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9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глубинные корни;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74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крупные листья, покрытые тонкой гладкой кожицей без волосков;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листья, видоизмененные в колючки;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8"/>
        </w:tabs>
        <w:spacing w:before="0" w:after="64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на листьях восковой налет,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опушение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2"/>
        </w:tabs>
        <w:spacing w:before="0" w:after="104"/>
        <w:ind w:left="460" w:right="2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Листья могут видоизменяться в: а) части цветка, б) шишки, в) листовые колючки, г) прилистники,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усики, е) луко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вицы, ж) ловчий аппарат.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9"/>
          <w:tab w:val="left" w:pos="3422"/>
        </w:tabs>
        <w:spacing w:before="0" w:after="24" w:line="19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3)6,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  <w:tab w:val="left" w:pos="3436"/>
        </w:tabs>
        <w:spacing w:before="0" w:after="148" w:line="19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в, г, е, ж.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Колючки являются видоизменением листа у: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9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дикой яблони, дикой груши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боярышника, гледичии;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белой акации;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after="108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барбариса, кактуса.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Колючки являются видоизменением побега у: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4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дикой яблони, дикой груши, боярышника, гледичии;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белой акации;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барбариса, кактуса;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after="108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астрагала.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Колючки являются видоизменением прилистников у: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9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дикой яблони, дикой груши, боярышника,</w:t>
      </w:r>
      <w:r w:rsidRPr="00A22E2F">
        <w:rPr>
          <w:rStyle w:val="CenturySchoolbook10"/>
          <w:rFonts w:ascii="Arial" w:hAnsi="Arial" w:cs="Arial"/>
          <w:color w:val="4F6228"/>
        </w:rPr>
        <w:t xml:space="preserve"> гледичии;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белой акации,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караганы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древовидной;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астрагала;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8"/>
        </w:tabs>
        <w:spacing w:before="0" w:after="64" w:line="250" w:lineRule="exact"/>
        <w:ind w:left="74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барбариса, кактуса.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/>
        <w:ind w:left="460" w:right="2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Видоизмененные побеги выполняют функции: а)</w:t>
      </w:r>
      <w:r w:rsidRPr="00A22E2F">
        <w:rPr>
          <w:rStyle w:val="CenturySchoolbook8"/>
          <w:rFonts w:ascii="Arial" w:hAnsi="Arial" w:cs="Arial"/>
          <w:color w:val="4F6228"/>
          <w:sz w:val="20"/>
          <w:szCs w:val="20"/>
        </w:rPr>
        <w:t xml:space="preserve"> запаса 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питательных веществ, б) запаса воды, в) проведения</w:t>
      </w:r>
      <w:r w:rsidRPr="00A22E2F">
        <w:rPr>
          <w:rStyle w:val="CenturySchoolbook8"/>
          <w:rFonts w:ascii="Arial" w:hAnsi="Arial" w:cs="Arial"/>
          <w:color w:val="4F6228"/>
          <w:sz w:val="20"/>
          <w:szCs w:val="20"/>
        </w:rPr>
        <w:t xml:space="preserve"> органи</w:t>
      </w:r>
      <w:r w:rsidRPr="00A22E2F">
        <w:rPr>
          <w:rStyle w:val="CenturySchoolbook8"/>
          <w:rFonts w:ascii="Arial" w:hAnsi="Arial" w:cs="Arial"/>
          <w:color w:val="4F6228"/>
          <w:sz w:val="20"/>
          <w:szCs w:val="20"/>
        </w:rPr>
        <w:softHyphen/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ческих веществ, г) закрепления на опоре,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выноса</w:t>
      </w:r>
      <w:r w:rsidRPr="00A22E2F">
        <w:rPr>
          <w:rStyle w:val="CenturySchoolbook4"/>
          <w:rFonts w:ascii="Arial" w:hAnsi="Arial" w:cs="Arial"/>
          <w:color w:val="4F6228"/>
          <w:sz w:val="20"/>
          <w:szCs w:val="20"/>
        </w:rPr>
        <w:t xml:space="preserve"> листьев</w:t>
      </w:r>
    </w:p>
    <w:p w:rsidR="00511E85" w:rsidRPr="00A22E2F" w:rsidRDefault="00511E85" w:rsidP="00511E85">
      <w:pPr>
        <w:pStyle w:val="a6"/>
        <w:shd w:val="clear" w:color="auto" w:fill="auto"/>
        <w:spacing w:before="0"/>
        <w:ind w:left="420" w:right="2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 свету, е) обеспечения перезимовки растений, ж) защиты растений от поедания.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59"/>
          <w:tab w:val="left" w:pos="3357"/>
        </w:tabs>
        <w:spacing w:before="0" w:line="19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а,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69"/>
          <w:tab w:val="left" w:pos="3366"/>
        </w:tabs>
        <w:spacing w:before="0" w:after="44" w:line="19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б, г, е, ж.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14"/>
        </w:tabs>
        <w:spacing w:before="0" w:line="240" w:lineRule="exact"/>
        <w:ind w:left="420" w:right="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Видоизмененные побеги могут быть: а) верхушечными, б) пазушными, в) надземными, г) придаточными,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под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земными.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59"/>
          <w:tab w:val="left" w:pos="3352"/>
        </w:tabs>
        <w:spacing w:before="0" w:line="19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69"/>
          <w:tab w:val="left" w:pos="3362"/>
        </w:tabs>
        <w:spacing w:before="0" w:after="39" w:line="19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только д.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18"/>
        </w:tabs>
        <w:spacing w:before="0" w:line="240" w:lineRule="exact"/>
        <w:ind w:left="420" w:right="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 видоизмененным подземным побегам относятся: а) кор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невище, б) клубень, в) колючки, г) луковица,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усики,</w:t>
      </w:r>
    </w:p>
    <w:p w:rsidR="00511E85" w:rsidRPr="00A22E2F" w:rsidRDefault="00511E85" w:rsidP="00511E85">
      <w:pPr>
        <w:pStyle w:val="a6"/>
        <w:shd w:val="clear" w:color="auto" w:fill="auto"/>
        <w:tabs>
          <w:tab w:val="left" w:pos="616"/>
        </w:tabs>
        <w:spacing w:before="0" w:line="24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е)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клубнелуковица, ж) корнеплод.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59"/>
          <w:tab w:val="left" w:pos="3352"/>
        </w:tabs>
        <w:spacing w:before="0" w:line="19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г,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а, б, г, е;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69"/>
          <w:tab w:val="left" w:pos="3357"/>
        </w:tabs>
        <w:spacing w:before="0" w:after="79" w:line="19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а, б, в, г.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18"/>
        </w:tabs>
        <w:spacing w:before="0" w:line="190" w:lineRule="exact"/>
        <w:ind w:left="4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Корневище — это: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54"/>
        </w:tabs>
        <w:spacing w:before="0" w:line="24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подземный видоизмененный долговечный побег;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4"/>
        </w:tabs>
        <w:spacing w:before="0" w:line="240" w:lineRule="exact"/>
        <w:ind w:left="68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видоизмененный боковой корень с придаточными поч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ками;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69"/>
        </w:tabs>
        <w:spacing w:before="0" w:line="240" w:lineRule="exact"/>
        <w:ind w:left="68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утолщенный придаточный корень с придаточными поч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ками;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69"/>
        </w:tabs>
        <w:spacing w:before="0" w:line="240" w:lineRule="exact"/>
        <w:ind w:left="68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видоизмененный, расположенный горизонтально глав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ный корень.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23"/>
        </w:tabs>
        <w:spacing w:before="0" w:line="240" w:lineRule="exact"/>
        <w:ind w:left="420" w:right="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Корневище отличается от корня: а) расположением в почве, б) наличием недоразвитых листьев, в) наличием листовых рубцов, г) отсутствием корневого чехлика,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наличием верхушечной почки, е) наличием меристемы, ж) наличием боковых почек,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наличием междоузлий, и) развитием в узлах придаточных корней, к) отсутствием проводящих тканей.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59"/>
          <w:tab w:val="left" w:pos="3342"/>
        </w:tabs>
        <w:spacing w:before="0" w:line="19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ж, и;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б,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е,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69"/>
          <w:tab w:val="left" w:pos="3352"/>
        </w:tabs>
        <w:spacing w:before="0" w:line="19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б,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и;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б,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ж, и, к.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23"/>
        </w:tabs>
        <w:spacing w:before="0" w:line="240" w:lineRule="exact"/>
        <w:ind w:left="420" w:right="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Съедобными для человека являются корневища у: а) ветре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ницы, б) кубышки, в) канны, г) лотоса,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ириса, е) рогоза,</w:t>
      </w:r>
    </w:p>
    <w:p w:rsidR="00511E85" w:rsidRPr="00A22E2F" w:rsidRDefault="00511E85" w:rsidP="00511E85">
      <w:pPr>
        <w:pStyle w:val="a6"/>
        <w:shd w:val="clear" w:color="auto" w:fill="auto"/>
        <w:tabs>
          <w:tab w:val="left" w:pos="693"/>
        </w:tabs>
        <w:spacing w:before="0" w:line="24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8"/>
          <w:rFonts w:ascii="Arial" w:hAnsi="Arial" w:cs="Arial"/>
          <w:color w:val="4F6228"/>
          <w:sz w:val="20"/>
          <w:szCs w:val="20"/>
        </w:rPr>
        <w:t>ж)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тростника.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59"/>
          <w:tab w:val="left" w:pos="3338"/>
        </w:tabs>
        <w:spacing w:before="0" w:line="19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 xml:space="preserve">а,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69"/>
          <w:tab w:val="left" w:pos="3352"/>
        </w:tabs>
        <w:spacing w:before="0" w:line="190" w:lineRule="exact"/>
        <w:ind w:left="68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в, е,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в, г, е, ж.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62"/>
        </w:tabs>
        <w:spacing w:before="0" w:after="19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Корневище ядовито у: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9"/>
          <w:tab w:val="left" w:pos="3417"/>
        </w:tabs>
        <w:spacing w:before="0" w:after="24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мать-и-мачехи;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ириса;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  <w:tab w:val="left" w:pos="3426"/>
        </w:tabs>
        <w:spacing w:before="0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кубышки;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лотоса.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 w:line="250" w:lineRule="exact"/>
        <w:ind w:left="460" w:right="8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Лекарственным сырьем являются корневища у: а) бадана б) канны, в)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родиолы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розовой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г) кувшинки,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валерианы.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9"/>
          <w:tab w:val="left" w:pos="3417"/>
        </w:tabs>
        <w:spacing w:before="0" w:after="28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3)6,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  <w:tab w:val="left" w:pos="3426"/>
        </w:tabs>
        <w:spacing w:before="0" w:after="28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в, г, д.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 w:after="33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 верхушке корневища ландыша находится: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9"/>
          <w:tab w:val="left" w:pos="3417"/>
        </w:tabs>
        <w:spacing w:before="0" w:after="33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корневой чехлик;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верхушечная почка;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4"/>
          <w:tab w:val="left" w:pos="3422"/>
        </w:tabs>
        <w:spacing w:before="0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донце;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придаточный корень.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62"/>
        </w:tabs>
        <w:spacing w:before="0"/>
        <w:ind w:left="460" w:right="8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Корневища НЕ имеют растения: а) печеночница благо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родная, б) пырей ползучий, в) картофель, г) осока песча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ная,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канна, е) лилия, ж) рогоз,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тростник, и) бадан, к)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родиола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розовая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л) редька, м) валериана,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фасоль.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4"/>
          <w:tab w:val="left" w:pos="3412"/>
        </w:tabs>
        <w:spacing w:before="0" w:after="28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в, м;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е, л;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  <w:tab w:val="left" w:pos="3422"/>
        </w:tabs>
        <w:spacing w:before="0" w:after="24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в, е, л,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и, к.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Клубень картофеля — это: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9"/>
        </w:tabs>
        <w:spacing w:before="0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видоизмененный побег с сильно утолщенным стеблем;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</w:tabs>
        <w:spacing w:before="0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сильно утолщенный видоизмененный главный корень;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</w:tabs>
        <w:spacing w:before="0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видоизмененный лист;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after="108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сильно утолщенный боковой корень.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Молодой клубень картофеля покрыт: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4"/>
        </w:tabs>
        <w:spacing w:before="0" w:line="254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пробкой;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</w:tabs>
        <w:spacing w:before="0" w:line="254" w:lineRule="exact"/>
        <w:ind w:left="460" w:firstLine="0"/>
        <w:jc w:val="left"/>
        <w:rPr>
          <w:rFonts w:ascii="Arial" w:hAnsi="Arial" w:cs="Arial"/>
          <w:color w:val="4F6228"/>
        </w:rPr>
      </w:pP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ризодермисом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</w:tabs>
        <w:spacing w:before="0" w:line="254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запасающей и ассимиляционной паренхимой;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after="112" w:line="254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мелкими чешуевидными листочками.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Бровки у клубня картофеля — это: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4"/>
        </w:tabs>
        <w:spacing w:before="0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продолговатые листовые рубцы;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4"/>
        </w:tabs>
        <w:spacing w:before="0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чечевички в покровной ткани;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устьица в покровной ткани;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after="108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видоизмененные боковые побеги.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 w:after="24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Глазки у клубня картофеля — это: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4"/>
        </w:tabs>
        <w:spacing w:before="0" w:after="24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видоизмененные междоузлия;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</w:tabs>
        <w:spacing w:before="0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пазушные почки;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9"/>
        </w:tabs>
        <w:spacing w:before="0" w:after="19" w:line="19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видоизмененные листья;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9"/>
        </w:tabs>
        <w:spacing w:before="0" w:after="144" w:line="19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отверстия для газообмена в покровной ткани.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10"/>
        </w:tabs>
        <w:spacing w:before="0" w:after="62" w:line="190" w:lineRule="exact"/>
        <w:ind w:left="420" w:hanging="3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клубне картофеля большинство почек находится: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9"/>
        </w:tabs>
        <w:spacing w:before="0" w:line="25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 верхушке;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9"/>
        </w:tabs>
        <w:spacing w:before="0" w:line="25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средней части клубня;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9"/>
        </w:tabs>
        <w:spacing w:before="0" w:line="25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при основании клубня;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 w:after="108" w:line="25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возле места соединения клубня со столоном.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19"/>
        </w:tabs>
        <w:spacing w:before="0" w:line="190" w:lineRule="exact"/>
        <w:ind w:left="420" w:hanging="3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Столон — это: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4"/>
        </w:tabs>
        <w:spacing w:before="0" w:line="250" w:lineRule="exact"/>
        <w:ind w:left="70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придаточный корень, развивающийся от нижней части стебля;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9"/>
        </w:tabs>
        <w:spacing w:before="0" w:line="25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видоизмененный боковой корень;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9"/>
        </w:tabs>
        <w:spacing w:before="0" w:line="25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видоизмененный лист;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 w:after="108" w:line="25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видоизмененный подземный или надземный побег.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24"/>
        </w:tabs>
        <w:spacing w:before="0" w:line="190" w:lineRule="exact"/>
        <w:ind w:left="420" w:hanging="3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Клубень является видоизмененным побегом, так как: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79"/>
        </w:tabs>
        <w:spacing w:before="0" w:line="25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его клетках откладывается крахмал;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9"/>
        </w:tabs>
        <w:spacing w:before="0" w:line="25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он растет в почве;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9"/>
        </w:tabs>
        <w:spacing w:before="0" w:line="25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 нем расположены почки;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4"/>
        </w:tabs>
        <w:spacing w:before="0" w:after="60" w:line="25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он покрыт покровной тканью —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ризодермисом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29"/>
        </w:tabs>
        <w:spacing w:before="0" w:after="108" w:line="250" w:lineRule="exact"/>
        <w:ind w:left="420" w:right="20" w:hanging="3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Поступающие из зеленых побегов картофеля в растущие клубни органические вещества откладываются в: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4"/>
          <w:tab w:val="left" w:pos="3372"/>
        </w:tabs>
        <w:spacing w:before="0" w:after="28" w:line="19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меристеме;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флоэме;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8"/>
          <w:tab w:val="left" w:pos="3382"/>
        </w:tabs>
        <w:spacing w:before="0" w:after="129" w:line="19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паренхиме;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склеренхиме.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34"/>
        </w:tabs>
        <w:spacing w:before="0" w:after="108" w:line="250" w:lineRule="exact"/>
        <w:ind w:left="420" w:right="20" w:hanging="3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Укажите отличия подземных столонов от корневищ: а) сто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лоны более долговечны, б) столоны менее долговечны, в) запасные питательные вещества не откладываются в сто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лонах, г) запасные питательные вещества откладываются в столонах,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из верхушечных почек на конце столонов развиваются клубни, е) на столонах имеются недоразви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тые чешуевидные листья, а на корневищах их нет.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4"/>
          <w:tab w:val="left" w:pos="3372"/>
        </w:tabs>
        <w:spacing w:before="0" w:after="28" w:line="19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б,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924"/>
          <w:tab w:val="left" w:pos="3382"/>
        </w:tabs>
        <w:spacing w:before="0" w:after="67" w:line="19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6,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4)6, в, е.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43"/>
        </w:tabs>
        <w:spacing w:before="0" w:after="24" w:line="190" w:lineRule="exact"/>
        <w:ind w:left="420" w:hanging="38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Луковица — это: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84"/>
        </w:tabs>
        <w:spacing w:before="0" w:after="24" w:line="19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видоизмененный подземный укороченный побег;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698"/>
        </w:tabs>
        <w:spacing w:before="0" w:line="190" w:lineRule="exact"/>
        <w:ind w:left="70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сильно утолщенный видоизмененный главный корень;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</w:tabs>
        <w:spacing w:before="0" w:after="24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видоизмененный надземный побег;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</w:tabs>
        <w:spacing w:before="0" w:after="148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сильно утолщенный боковой корень.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62"/>
        </w:tabs>
        <w:spacing w:before="0" w:after="24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Короткий стебель луковицы называется: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9"/>
          <w:tab w:val="left" w:pos="3417"/>
        </w:tabs>
        <w:spacing w:before="0" w:after="38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луковицей-деткой;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донцем;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  <w:tab w:val="left" w:pos="3426"/>
        </w:tabs>
        <w:spacing w:before="0" w:after="118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столоном;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пазушной почкой.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 w:after="100" w:line="240" w:lineRule="exact"/>
        <w:ind w:left="460" w:right="4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луковице лука репчатого запасные питательные веще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ства откладываются в: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4"/>
          <w:tab w:val="left" w:pos="3417"/>
        </w:tabs>
        <w:spacing w:before="0" w:after="28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донце;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сухих чешуях;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  <w:tab w:val="left" w:pos="3426"/>
        </w:tabs>
        <w:spacing w:before="0" w:after="118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почках;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сочных чешуях.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 w:after="100" w:line="240" w:lineRule="exact"/>
        <w:ind w:left="460" w:right="4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 лука репчатого верхушечная почка располагается на верхушке: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9"/>
          <w:tab w:val="left" w:pos="3412"/>
        </w:tabs>
        <w:spacing w:before="0" w:after="28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сочных чешуй;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корневища;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  <w:tab w:val="left" w:pos="3426"/>
        </w:tabs>
        <w:spacing w:before="0" w:after="148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сухих чешуй;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донца.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2"/>
        </w:tabs>
        <w:spacing w:before="0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 лука репчатого боковые почки располагаются: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9"/>
        </w:tabs>
        <w:spacing w:before="0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 верхушке донца;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 верхушке сочных чешуй;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пазухах сухих чешуй;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after="108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пазухах сочных чешуй.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7"/>
        </w:tabs>
        <w:spacing w:before="0" w:after="33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 лука репчатого молодые луковицы-детки развиваются из: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4"/>
          <w:tab w:val="left" w:pos="3412"/>
        </w:tabs>
        <w:spacing w:before="0" w:after="33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донца;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боковых почек;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  <w:tab w:val="left" w:pos="3422"/>
        </w:tabs>
        <w:spacing w:before="0" w:after="110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корней;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верхушечной почки.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2"/>
        </w:tabs>
        <w:spacing w:before="0" w:after="60" w:line="250" w:lineRule="exact"/>
        <w:ind w:left="460" w:right="4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Сухие чешуи, защищающие снаружи луковицу лука реп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чатого, представляют собой: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29"/>
        </w:tabs>
        <w:spacing w:before="0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видоизмененные листья;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покровную ткань;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механическую ткань;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43"/>
        </w:tabs>
        <w:spacing w:before="0" w:after="68" w:line="25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все ответы верны.</w:t>
      </w:r>
    </w:p>
    <w:p w:rsidR="00511E85" w:rsidRPr="00A22E2F" w:rsidRDefault="00511E85" w:rsidP="00511E85">
      <w:pPr>
        <w:pStyle w:val="a6"/>
        <w:numPr>
          <w:ilvl w:val="3"/>
          <w:numId w:val="5"/>
        </w:numPr>
        <w:shd w:val="clear" w:color="auto" w:fill="auto"/>
        <w:tabs>
          <w:tab w:val="left" w:pos="452"/>
        </w:tabs>
        <w:spacing w:before="0" w:after="100" w:line="240" w:lineRule="exact"/>
        <w:ind w:left="460" w:right="4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 растущей луковицы от донца отрастают корни: а)</w:t>
      </w:r>
      <w:r w:rsidRPr="00A22E2F">
        <w:rPr>
          <w:rStyle w:val="CenturySchoolbook1"/>
          <w:rFonts w:ascii="Arial" w:hAnsi="Arial" w:cs="Arial"/>
          <w:color w:val="4F6228"/>
          <w:sz w:val="20"/>
          <w:szCs w:val="20"/>
        </w:rPr>
        <w:t xml:space="preserve"> прида</w:t>
      </w:r>
      <w:r w:rsidRPr="00A22E2F">
        <w:rPr>
          <w:rStyle w:val="CenturySchoolbook1"/>
          <w:rFonts w:ascii="Arial" w:hAnsi="Arial" w:cs="Arial"/>
          <w:color w:val="4F6228"/>
          <w:sz w:val="20"/>
          <w:szCs w:val="20"/>
        </w:rPr>
        <w:softHyphen/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точные, б) главные, в) боковые, г) формирующие</w:t>
      </w:r>
      <w:r w:rsidRPr="00A22E2F">
        <w:rPr>
          <w:rStyle w:val="CenturySchoolbook1"/>
          <w:rFonts w:ascii="Arial" w:hAnsi="Arial" w:cs="Arial"/>
          <w:color w:val="4F6228"/>
          <w:sz w:val="20"/>
          <w:szCs w:val="20"/>
        </w:rPr>
        <w:t xml:space="preserve"> стерж</w:t>
      </w:r>
      <w:r w:rsidRPr="00A22E2F">
        <w:rPr>
          <w:rStyle w:val="CenturySchoolbook1"/>
          <w:rFonts w:ascii="Arial" w:hAnsi="Arial" w:cs="Arial"/>
          <w:color w:val="4F6228"/>
          <w:sz w:val="20"/>
          <w:szCs w:val="20"/>
        </w:rPr>
        <w:softHyphen/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невую корневую систему,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формирующие мочковатую корневую систему.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4"/>
          <w:tab w:val="left" w:pos="3412"/>
        </w:tabs>
        <w:spacing w:before="0" w:after="33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б, г;</w:t>
      </w:r>
    </w:p>
    <w:p w:rsidR="00511E85" w:rsidRPr="00A22E2F" w:rsidRDefault="00511E85" w:rsidP="00511E85">
      <w:pPr>
        <w:pStyle w:val="a6"/>
        <w:numPr>
          <w:ilvl w:val="4"/>
          <w:numId w:val="5"/>
        </w:numPr>
        <w:shd w:val="clear" w:color="auto" w:fill="auto"/>
        <w:tabs>
          <w:tab w:val="left" w:pos="738"/>
          <w:tab w:val="left" w:pos="3417"/>
        </w:tabs>
        <w:spacing w:before="0" w:line="190" w:lineRule="exact"/>
        <w:ind w:left="46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б, в, г.</w:t>
      </w:r>
    </w:p>
    <w:p w:rsidR="00511E85" w:rsidRPr="00A22E2F" w:rsidRDefault="00511E85" w:rsidP="00511E85">
      <w:pPr>
        <w:pStyle w:val="a6"/>
        <w:shd w:val="clear" w:color="auto" w:fill="auto"/>
        <w:spacing w:before="0" w:line="250" w:lineRule="exact"/>
        <w:ind w:left="440" w:right="40" w:hanging="4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165</w:t>
      </w:r>
      <w:r w:rsidRPr="00A22E2F">
        <w:rPr>
          <w:rStyle w:val="CenturySchoolbook10"/>
          <w:rFonts w:ascii="Arial" w:hAnsi="Arial" w:cs="Arial"/>
          <w:color w:val="4F6228"/>
        </w:rPr>
        <w:t xml:space="preserve"> Запасные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питательные вещества в клубнелуковицах на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</w:r>
      <w:r w:rsidRPr="00A22E2F">
        <w:rPr>
          <w:rStyle w:val="CenturySchoolbook10"/>
          <w:rFonts w:ascii="Arial" w:hAnsi="Arial" w:cs="Arial"/>
          <w:color w:val="4F6228"/>
        </w:rPr>
        <w:t>капливаются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в:</w:t>
      </w:r>
    </w:p>
    <w:p w:rsidR="00511E85" w:rsidRPr="00A22E2F" w:rsidRDefault="00511E85" w:rsidP="00511E85">
      <w:pPr>
        <w:pStyle w:val="a6"/>
        <w:numPr>
          <w:ilvl w:val="5"/>
          <w:numId w:val="5"/>
        </w:numPr>
        <w:shd w:val="clear" w:color="auto" w:fill="auto"/>
        <w:tabs>
          <w:tab w:val="left" w:pos="694"/>
          <w:tab w:val="left" w:pos="3382"/>
        </w:tabs>
        <w:spacing w:before="0" w:line="190" w:lineRule="exact"/>
        <w:ind w:left="44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10"/>
          <w:rFonts w:ascii="Arial" w:hAnsi="Arial" w:cs="Arial"/>
          <w:color w:val="4F6228"/>
        </w:rPr>
        <w:t>сочных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чешуях;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видоизмененной почке;</w:t>
      </w:r>
    </w:p>
    <w:p w:rsidR="00511E85" w:rsidRPr="00A22E2F" w:rsidRDefault="00511E85" w:rsidP="00511E85">
      <w:pPr>
        <w:pStyle w:val="a6"/>
        <w:numPr>
          <w:ilvl w:val="5"/>
          <w:numId w:val="5"/>
        </w:numPr>
        <w:shd w:val="clear" w:color="auto" w:fill="auto"/>
        <w:tabs>
          <w:tab w:val="left" w:pos="704"/>
          <w:tab w:val="left" w:pos="3392"/>
        </w:tabs>
        <w:spacing w:before="0" w:after="36" w:line="190" w:lineRule="exact"/>
        <w:ind w:left="44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10"/>
          <w:rFonts w:ascii="Arial" w:hAnsi="Arial" w:cs="Arial"/>
          <w:color w:val="4F6228"/>
        </w:rPr>
        <w:t>донце;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листьях.</w:t>
      </w:r>
    </w:p>
    <w:p w:rsidR="00511E85" w:rsidRPr="00A22E2F" w:rsidRDefault="00511E85" w:rsidP="00511E85">
      <w:pPr>
        <w:pStyle w:val="a6"/>
        <w:shd w:val="clear" w:color="auto" w:fill="auto"/>
        <w:spacing w:before="0" w:after="70" w:line="250" w:lineRule="exact"/>
        <w:ind w:left="440" w:right="40" w:hanging="4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166. Какие видоизмененные побеги характерны для перечис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ленных ниже растений: а) ландыш, б) ветреница, в) зем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ляника, г) лук репчатый,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мать-и-мачеха, е) картофель, ж) вороний глаз,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гравилат, и) безвременник, к) ирис, л) купена, м) топинамбур,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кувшинка, о) кубышка,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чеснок,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р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тюльпан, с) гладиолус, т) нарцисс, у) лилия,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ф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крокус (шафран),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х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лотос,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ц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любка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2270"/>
        <w:gridCol w:w="1066"/>
        <w:gridCol w:w="1248"/>
        <w:gridCol w:w="1056"/>
      </w:tblGrid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framePr w:wrap="notBeside" w:vAnchor="text" w:hAnchor="text" w:xAlign="center" w:y="1"/>
              <w:rPr>
                <w:rFonts w:ascii="Arial" w:hAnsi="Arial" w:cs="Arial"/>
                <w:color w:val="4F6228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Корневище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Клубень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Луковица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Клубне</w:t>
            </w: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softHyphen/>
              <w:t>луковица</w:t>
            </w:r>
          </w:p>
        </w:tc>
      </w:tr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30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Fonts w:ascii="Arial" w:hAnsi="Arial" w:cs="Arial"/>
                <w:color w:val="4F6228"/>
                <w:sz w:val="20"/>
                <w:szCs w:val="20"/>
              </w:rPr>
              <w:t>1)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710pt"/>
                <w:rFonts w:ascii="Arial" w:hAnsi="Arial" w:cs="Arial"/>
                <w:b w:val="0"/>
                <w:bCs w:val="0"/>
                <w:color w:val="4F6228"/>
              </w:rPr>
              <w:t>а,</w:t>
            </w: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 б, и, к,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н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о, с,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ф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ц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е, ж, л, 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CenturySchoolbook6"/>
                <w:rFonts w:ascii="Arial" w:hAnsi="Arial" w:cs="Arial"/>
                <w:b w:val="0"/>
                <w:bCs w:val="0"/>
                <w:color w:val="4F6228"/>
                <w:sz w:val="20"/>
                <w:szCs w:val="20"/>
              </w:rPr>
              <w:t xml:space="preserve">в, </w:t>
            </w:r>
            <w:proofErr w:type="spellStart"/>
            <w:r w:rsidRPr="00A22E2F">
              <w:rPr>
                <w:rStyle w:val="CenturySchoolbook6"/>
                <w:rFonts w:ascii="Arial" w:hAnsi="Arial" w:cs="Arial"/>
                <w:b w:val="0"/>
                <w:bCs w:val="0"/>
                <w:color w:val="4F6228"/>
                <w:sz w:val="20"/>
                <w:szCs w:val="20"/>
              </w:rPr>
              <w:t>г,д</w:t>
            </w:r>
            <w:proofErr w:type="spellEnd"/>
            <w:r w:rsidRPr="00A22E2F">
              <w:rPr>
                <w:rStyle w:val="CenturySchoolbook6"/>
                <w:rFonts w:ascii="Arial" w:hAnsi="Arial" w:cs="Arial"/>
                <w:b w:val="0"/>
                <w:bCs w:val="0"/>
                <w:color w:val="4F6228"/>
                <w:sz w:val="20"/>
                <w:szCs w:val="20"/>
              </w:rPr>
              <w:t xml:space="preserve">, </w:t>
            </w:r>
            <w:proofErr w:type="spellStart"/>
            <w:r w:rsidRPr="00A22E2F">
              <w:rPr>
                <w:rStyle w:val="CenturySchoolbook5"/>
                <w:rFonts w:ascii="Arial" w:hAnsi="Arial" w:cs="Arial"/>
                <w:b w:val="0"/>
                <w:bCs w:val="0"/>
                <w:color w:val="4F6228"/>
                <w:sz w:val="20"/>
                <w:szCs w:val="20"/>
              </w:rPr>
              <w:t>т,X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3, м,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п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р</w:t>
            </w:r>
            <w:proofErr w:type="spellEnd"/>
          </w:p>
        </w:tc>
      </w:tr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30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Fonts w:ascii="Arial" w:hAnsi="Arial" w:cs="Arial"/>
                <w:color w:val="4F6228"/>
                <w:sz w:val="20"/>
                <w:szCs w:val="20"/>
              </w:rPr>
              <w:t>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710pt"/>
                <w:rFonts w:ascii="Arial" w:hAnsi="Arial" w:cs="Arial"/>
                <w:b w:val="0"/>
                <w:bCs w:val="0"/>
                <w:color w:val="4F6228"/>
              </w:rPr>
              <w:t>а,</w:t>
            </w: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 б, в,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д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ж,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з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к, л,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н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о,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е, м,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ц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г,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п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р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, т, 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и, с,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ф</w:t>
            </w:r>
            <w:proofErr w:type="spellEnd"/>
          </w:p>
        </w:tc>
      </w:tr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3)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710pt"/>
                <w:rFonts w:ascii="Arial" w:hAnsi="Arial" w:cs="Arial"/>
                <w:b w:val="0"/>
                <w:bCs w:val="0"/>
                <w:color w:val="4F6228"/>
              </w:rPr>
              <w:t>а,</w:t>
            </w: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 в,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з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и, к, л, о, т,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ф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CenturySchoolbook5"/>
                <w:rFonts w:ascii="Arial" w:hAnsi="Arial" w:cs="Arial"/>
                <w:b w:val="0"/>
                <w:bCs w:val="0"/>
                <w:color w:val="4F6228"/>
                <w:sz w:val="20"/>
                <w:szCs w:val="20"/>
              </w:rPr>
              <w:t xml:space="preserve">б, </w:t>
            </w:r>
            <w:proofErr w:type="spellStart"/>
            <w:r w:rsidRPr="00A22E2F">
              <w:rPr>
                <w:rStyle w:val="CenturySchoolbook5"/>
                <w:rFonts w:ascii="Arial" w:hAnsi="Arial" w:cs="Arial"/>
                <w:b w:val="0"/>
                <w:bCs w:val="0"/>
                <w:color w:val="4F6228"/>
                <w:sz w:val="20"/>
                <w:szCs w:val="20"/>
              </w:rPr>
              <w:t>д</w:t>
            </w:r>
            <w:proofErr w:type="spellEnd"/>
            <w:r w:rsidRPr="00A22E2F">
              <w:rPr>
                <w:rStyle w:val="CenturySchoolbook5"/>
                <w:rFonts w:ascii="Arial" w:hAnsi="Arial" w:cs="Arial"/>
                <w:b w:val="0"/>
                <w:bCs w:val="0"/>
                <w:color w:val="4F6228"/>
                <w:sz w:val="20"/>
                <w:szCs w:val="20"/>
              </w:rPr>
              <w:t xml:space="preserve">, </w:t>
            </w:r>
            <w:proofErr w:type="spellStart"/>
            <w:r w:rsidRPr="00A22E2F">
              <w:rPr>
                <w:rStyle w:val="CenturySchoolbook5"/>
                <w:rFonts w:ascii="Arial" w:hAnsi="Arial" w:cs="Arial"/>
                <w:b w:val="0"/>
                <w:bCs w:val="0"/>
                <w:color w:val="4F6228"/>
                <w:sz w:val="20"/>
                <w:szCs w:val="20"/>
              </w:rPr>
              <w:t>е,м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г, ж,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н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п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р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С, у, X,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ц</w:t>
            </w:r>
            <w:proofErr w:type="spellEnd"/>
          </w:p>
        </w:tc>
      </w:tr>
      <w:tr w:rsidR="00511E85" w:rsidRPr="00A22E2F" w:rsidTr="00446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30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Fonts w:ascii="Arial" w:hAnsi="Arial" w:cs="Arial"/>
                <w:color w:val="4F6228"/>
                <w:sz w:val="20"/>
                <w:szCs w:val="20"/>
              </w:rPr>
              <w:t>4)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710pt"/>
                <w:rFonts w:ascii="Arial" w:hAnsi="Arial" w:cs="Arial"/>
                <w:b w:val="0"/>
                <w:bCs w:val="0"/>
                <w:color w:val="4F6228"/>
              </w:rPr>
              <w:t>а,</w:t>
            </w: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 б, в,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д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ж, и, к, т, у,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х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е,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з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ф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ц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г,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н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п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 xml:space="preserve">, </w:t>
            </w:r>
            <w:proofErr w:type="spellStart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р</w:t>
            </w:r>
            <w:proofErr w:type="spellEnd"/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, 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85" w:rsidRPr="00A22E2F" w:rsidRDefault="00511E85" w:rsidP="004469C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A22E2F">
              <w:rPr>
                <w:rStyle w:val="TrebuchetMS0"/>
                <w:rFonts w:ascii="Arial" w:hAnsi="Arial" w:cs="Arial"/>
                <w:b w:val="0"/>
                <w:bCs w:val="0"/>
                <w:color w:val="4F6228"/>
              </w:rPr>
              <w:t>л, м, о</w:t>
            </w:r>
          </w:p>
        </w:tc>
      </w:tr>
    </w:tbl>
    <w:p w:rsidR="00511E85" w:rsidRPr="00A22E2F" w:rsidRDefault="00511E85" w:rsidP="00511E85">
      <w:pPr>
        <w:rPr>
          <w:rFonts w:ascii="Arial" w:hAnsi="Arial" w:cs="Arial"/>
          <w:color w:val="4F6228"/>
          <w:sz w:val="20"/>
          <w:szCs w:val="20"/>
        </w:rPr>
      </w:pP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433"/>
        </w:tabs>
        <w:spacing w:before="74" w:line="250" w:lineRule="exact"/>
        <w:ind w:left="440" w:right="40" w:hanging="4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 видоизмененным надземным побегам относятся: а) ко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лючки, б) усики, в) клубнелуковицы, г) побеги суккулен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тов,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листья, е) ловчие аппараты для ловли насекомых,</w:t>
      </w:r>
    </w:p>
    <w:p w:rsidR="00511E85" w:rsidRPr="00A22E2F" w:rsidRDefault="00511E85" w:rsidP="00511E85">
      <w:pPr>
        <w:pStyle w:val="a6"/>
        <w:shd w:val="clear" w:color="auto" w:fill="auto"/>
        <w:tabs>
          <w:tab w:val="left" w:pos="733"/>
        </w:tabs>
        <w:spacing w:before="0" w:line="250" w:lineRule="exact"/>
        <w:ind w:left="44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ж)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луковицы,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кочаны капусты.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99"/>
          <w:tab w:val="left" w:pos="3387"/>
        </w:tabs>
        <w:spacing w:before="0" w:line="190" w:lineRule="exact"/>
        <w:ind w:left="44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в, г, е;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а, б,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14"/>
          <w:tab w:val="left" w:pos="3397"/>
        </w:tabs>
        <w:spacing w:before="0" w:after="48" w:line="190" w:lineRule="exact"/>
        <w:ind w:left="44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б, г, ж;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4) а, б,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438"/>
        </w:tabs>
        <w:spacing w:before="0" w:line="259" w:lineRule="exact"/>
        <w:ind w:left="440" w:right="40" w:hanging="4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 капусты кольраби запасные питательные вещества от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кладываются в: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09"/>
        </w:tabs>
        <w:spacing w:before="0" w:line="254" w:lineRule="exact"/>
        <w:ind w:left="44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надземном коротком видоизмененном стебле;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14"/>
        </w:tabs>
        <w:spacing w:before="0" w:line="254" w:lineRule="exact"/>
        <w:ind w:left="44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сочных листьях;</w:t>
      </w:r>
    </w:p>
    <w:p w:rsidR="00511E85" w:rsidRPr="00A22E2F" w:rsidRDefault="00511E85" w:rsidP="00511E85">
      <w:pPr>
        <w:pStyle w:val="a6"/>
        <w:shd w:val="clear" w:color="auto" w:fill="auto"/>
        <w:tabs>
          <w:tab w:val="left" w:pos="714"/>
        </w:tabs>
        <w:spacing w:before="0" w:line="254" w:lineRule="exact"/>
        <w:ind w:left="440" w:firstLine="0"/>
        <w:jc w:val="left"/>
        <w:rPr>
          <w:rFonts w:ascii="Arial" w:hAnsi="Arial" w:cs="Arial"/>
          <w:color w:val="4F6228"/>
        </w:rPr>
      </w:pP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черешках листьев;</w:t>
      </w:r>
    </w:p>
    <w:p w:rsidR="00511E85" w:rsidRPr="00A22E2F" w:rsidRDefault="00511E85" w:rsidP="00511E85">
      <w:pPr>
        <w:pStyle w:val="a6"/>
        <w:shd w:val="clear" w:color="auto" w:fill="auto"/>
        <w:spacing w:before="0" w:line="254" w:lineRule="exact"/>
        <w:ind w:left="44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4) подземном видоизмененном стебле.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447"/>
        </w:tabs>
        <w:spacing w:before="0" w:line="254" w:lineRule="exact"/>
        <w:ind w:left="440" w:right="40" w:hanging="42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Кочан белокочанной капусты представляет собой видоиз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менение: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99"/>
          <w:tab w:val="left" w:pos="3387"/>
        </w:tabs>
        <w:spacing w:before="0" w:line="190" w:lineRule="exact"/>
        <w:ind w:left="44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черешков листьев;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почки;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18"/>
          <w:tab w:val="left" w:pos="3402"/>
        </w:tabs>
        <w:spacing w:before="0" w:line="190" w:lineRule="exact"/>
        <w:ind w:left="44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листа;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4)соцветия.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457"/>
        </w:tabs>
        <w:spacing w:before="0" w:line="235" w:lineRule="exact"/>
        <w:ind w:left="460" w:right="2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 сельдерея, ревеня запасные питательные вещества от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кладываются в: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44"/>
          <w:tab w:val="left" w:pos="3437"/>
        </w:tabs>
        <w:spacing w:before="0" w:line="190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клубнях;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черешках листьев;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54"/>
          <w:tab w:val="left" w:pos="3446"/>
        </w:tabs>
        <w:spacing w:before="0" w:after="114" w:line="190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луковицах;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клубнелуковицах.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457"/>
        </w:tabs>
        <w:spacing w:before="0"/>
        <w:ind w:left="460" w:right="2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Суккулентами называются растения, у которых видоиз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мененные побеги служат для: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49"/>
        </w:tabs>
        <w:spacing w:before="0" w:line="254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запаса органических веществ;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58"/>
        </w:tabs>
        <w:spacing w:before="0" w:line="254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запаса воды;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58"/>
        </w:tabs>
        <w:spacing w:before="0" w:line="254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защиты растения от поедания;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63"/>
        </w:tabs>
        <w:spacing w:before="0" w:after="68" w:line="254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ловли насекомых.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452"/>
        </w:tabs>
        <w:spacing w:before="0"/>
        <w:ind w:left="460" w:right="2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 суккулентов вода может запасаться в: а) почках, б) стеб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лях, в) листьях, г) корневищах,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корнях.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49"/>
          <w:tab w:val="left" w:pos="3437"/>
        </w:tabs>
        <w:spacing w:before="0" w:line="190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в, г;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58"/>
          <w:tab w:val="left" w:pos="3442"/>
        </w:tabs>
        <w:spacing w:before="0" w:after="114" w:line="190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б, в, д.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452"/>
        </w:tabs>
        <w:spacing w:before="0"/>
        <w:ind w:left="460" w:right="2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Укажите, какие из перечисленных ниже растений относят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ся к листовым суккулентам (А), а какие к стеблевым (Б): а) кактус, б) алоэ, в) агава, г) молочай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дыневидный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ланхоэ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е) очиток, ж) молодило,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солерос европейский, и)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гастерия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.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49"/>
          <w:tab w:val="left" w:pos="3437"/>
        </w:tabs>
        <w:spacing w:before="0" w:line="254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 —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е, ж, и;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Б — а,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58"/>
          <w:tab w:val="left" w:pos="3446"/>
        </w:tabs>
        <w:spacing w:before="0" w:line="254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 — 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ж, и;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Б — б, е,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58"/>
          <w:tab w:val="left" w:pos="3446"/>
        </w:tabs>
        <w:spacing w:before="0" w:line="254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 — а, г, ж, и;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Б —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е,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58"/>
          <w:tab w:val="left" w:pos="3446"/>
        </w:tabs>
        <w:spacing w:before="0" w:after="112" w:line="254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 — б,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Б — а, г, е, и.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452"/>
        </w:tabs>
        <w:spacing w:before="0" w:line="190" w:lineRule="exact"/>
        <w:ind w:left="46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Превращение некоторых листьев барбариса в колючки: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49"/>
        </w:tabs>
        <w:spacing w:before="0" w:line="254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повышает устойчивость растения к болезням;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58"/>
        </w:tabs>
        <w:spacing w:before="0" w:line="254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защищает растения от вредителей;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58"/>
        </w:tabs>
        <w:spacing w:before="0" w:line="254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улучшает дыхание растений;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63"/>
        </w:tabs>
        <w:spacing w:before="0" w:after="45" w:line="240" w:lineRule="exact"/>
        <w:ind w:left="760" w:right="2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защищает растения от чрезмерного испарения, поеда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ния его животными.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452"/>
        </w:tabs>
        <w:spacing w:before="0" w:line="259" w:lineRule="exact"/>
        <w:ind w:left="460" w:right="20" w:hanging="44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Превращается в колючку только стебель некоторых боко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вых побегов у: а) белой акации, б) астрагала, в) дикой яб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лони, г) дикой груши,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гледичии, е) боярышника.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49"/>
          <w:tab w:val="left" w:pos="3432"/>
        </w:tabs>
        <w:spacing w:before="0" w:line="259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 xml:space="preserve">3)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758"/>
          <w:tab w:val="left" w:pos="3442"/>
        </w:tabs>
        <w:spacing w:before="0" w:line="190" w:lineRule="exact"/>
        <w:ind w:left="760" w:hanging="28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б, в, г;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в, г, е.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379"/>
        </w:tabs>
        <w:spacing w:before="0" w:line="250" w:lineRule="exact"/>
        <w:ind w:left="400" w:right="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разветвленную колючку превращаются целиком боко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вые побеги у: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54"/>
          <w:tab w:val="left" w:pos="3342"/>
        </w:tabs>
        <w:spacing w:before="0" w:after="79" w:line="190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астрагала;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гледичии;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69"/>
          <w:tab w:val="left" w:pos="3357"/>
        </w:tabs>
        <w:spacing w:before="0" w:after="65" w:line="190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дикой яблони;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боярышника.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389"/>
        </w:tabs>
        <w:spacing w:before="0" w:line="259" w:lineRule="exact"/>
        <w:ind w:left="400" w:right="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 колючку превращается черешок листа после опадения листовой пластинки у: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59"/>
        </w:tabs>
        <w:spacing w:before="0" w:line="254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дикой груши;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69"/>
        </w:tabs>
        <w:spacing w:before="0" w:line="254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астрагала;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69"/>
        </w:tabs>
        <w:spacing w:before="0" w:line="254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барбариса;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74"/>
        </w:tabs>
        <w:spacing w:before="0" w:after="120" w:line="254" w:lineRule="exact"/>
        <w:ind w:left="400" w:firstLine="0"/>
        <w:jc w:val="left"/>
        <w:rPr>
          <w:rFonts w:ascii="Arial" w:hAnsi="Arial" w:cs="Arial"/>
          <w:color w:val="4F6228"/>
        </w:rPr>
      </w:pP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караганы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древовидной.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389"/>
        </w:tabs>
        <w:spacing w:before="0" w:line="254" w:lineRule="exact"/>
        <w:ind w:left="400" w:right="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lastRenderedPageBreak/>
        <w:t>Усики являются видоизменением побега у: а) огурца, б) го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роха, в) винограда, г) мышиного горошка.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59"/>
          <w:tab w:val="left" w:pos="3347"/>
        </w:tabs>
        <w:spacing w:before="0" w:after="79" w:line="190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б, в;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69"/>
          <w:tab w:val="left" w:pos="3357"/>
        </w:tabs>
        <w:spacing w:before="0" w:after="93" w:line="190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в, г.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389"/>
        </w:tabs>
        <w:spacing w:before="0" w:line="254" w:lineRule="exact"/>
        <w:ind w:left="400" w:right="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Усики являются видоизменением верхней части сложного листа у: а) огурца, б) винограда, в) гороха, г) мышиного горошка.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59"/>
          <w:tab w:val="left" w:pos="3347"/>
        </w:tabs>
        <w:spacing w:before="0" w:line="190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б;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б, г;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74"/>
          <w:tab w:val="left" w:pos="3362"/>
        </w:tabs>
        <w:spacing w:before="0" w:after="103" w:line="190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а, в;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в, г.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394"/>
        </w:tabs>
        <w:spacing w:before="0" w:line="259" w:lineRule="exact"/>
        <w:ind w:left="400" w:right="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У насекомоядных растений ловчие аппараты — это видо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измененные: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59"/>
          <w:tab w:val="left" w:pos="3347"/>
        </w:tabs>
        <w:spacing w:before="0" w:line="190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черешки листа;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3) листья;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74"/>
          <w:tab w:val="left" w:pos="3357"/>
        </w:tabs>
        <w:spacing w:before="0" w:after="126" w:line="190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побеги;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ab/>
        <w:t>4) прилистники.</w:t>
      </w:r>
    </w:p>
    <w:p w:rsidR="00511E85" w:rsidRPr="00A22E2F" w:rsidRDefault="00511E85" w:rsidP="00511E85">
      <w:pPr>
        <w:pStyle w:val="a6"/>
        <w:numPr>
          <w:ilvl w:val="6"/>
          <w:numId w:val="5"/>
        </w:numPr>
        <w:shd w:val="clear" w:color="auto" w:fill="auto"/>
        <w:tabs>
          <w:tab w:val="left" w:pos="403"/>
        </w:tabs>
        <w:spacing w:before="0" w:line="254" w:lineRule="exact"/>
        <w:ind w:left="400" w:right="20" w:hanging="400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К насекомоядным растениям относятся: а) росянка кругло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листная, б) пузырчатка обыкновенная, в)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грушанка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круг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лолистная, г) непентес гибридный,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) венерина мухоловка, е) печеночница благородная, ж) дарлингтония калифор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 xml:space="preserve">нийская,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)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саррацения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Друммонди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и) солерос европей</w:t>
      </w: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softHyphen/>
        <w:t>ский.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64"/>
        </w:tabs>
        <w:spacing w:before="0" w:line="254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ж,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74"/>
        </w:tabs>
        <w:spacing w:before="0" w:line="254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в,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е,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, и;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74"/>
        </w:tabs>
        <w:spacing w:before="0" w:line="254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а, б, в, г,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д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 xml:space="preserve">, </w:t>
      </w:r>
      <w:proofErr w:type="spellStart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з</w:t>
      </w:r>
      <w:proofErr w:type="spellEnd"/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;</w:t>
      </w:r>
    </w:p>
    <w:p w:rsidR="00511E85" w:rsidRPr="00A22E2F" w:rsidRDefault="00511E85" w:rsidP="00511E85">
      <w:pPr>
        <w:pStyle w:val="a6"/>
        <w:numPr>
          <w:ilvl w:val="7"/>
          <w:numId w:val="5"/>
        </w:numPr>
        <w:shd w:val="clear" w:color="auto" w:fill="auto"/>
        <w:tabs>
          <w:tab w:val="left" w:pos="678"/>
        </w:tabs>
        <w:spacing w:before="0" w:line="254" w:lineRule="exact"/>
        <w:ind w:left="400" w:firstLine="0"/>
        <w:jc w:val="left"/>
        <w:rPr>
          <w:rFonts w:ascii="Arial" w:hAnsi="Arial" w:cs="Arial"/>
          <w:color w:val="4F6228"/>
        </w:rPr>
      </w:pPr>
      <w:r w:rsidRPr="00A22E2F">
        <w:rPr>
          <w:rStyle w:val="CenturySchoolbook3"/>
          <w:rFonts w:ascii="Arial" w:hAnsi="Arial" w:cs="Arial"/>
          <w:color w:val="4F6228"/>
          <w:sz w:val="20"/>
          <w:szCs w:val="20"/>
        </w:rPr>
        <w:t>все перечисленные растения.</w:t>
      </w:r>
    </w:p>
    <w:p w:rsidR="00511E85" w:rsidRPr="00511E85" w:rsidRDefault="00511E85" w:rsidP="00511E85">
      <w:pPr>
        <w:pStyle w:val="a9"/>
        <w:rPr>
          <w:b/>
        </w:rPr>
      </w:pPr>
      <w:r w:rsidRPr="00511E85">
        <w:rPr>
          <w:b/>
        </w:rPr>
        <w:t>Тема 8.  Корень</w:t>
      </w:r>
    </w:p>
    <w:p w:rsidR="00511E85" w:rsidRDefault="00511E85" w:rsidP="00511E85">
      <w:pPr>
        <w:pStyle w:val="a9"/>
      </w:pPr>
    </w:p>
    <w:tbl>
      <w:tblPr>
        <w:tblStyle w:val="a8"/>
        <w:tblW w:w="0" w:type="auto"/>
        <w:tblLook w:val="01E0"/>
      </w:tblPr>
      <w:tblGrid>
        <w:gridCol w:w="758"/>
        <w:gridCol w:w="667"/>
        <w:gridCol w:w="667"/>
        <w:gridCol w:w="669"/>
        <w:gridCol w:w="669"/>
        <w:gridCol w:w="669"/>
        <w:gridCol w:w="6"/>
        <w:gridCol w:w="666"/>
        <w:gridCol w:w="669"/>
        <w:gridCol w:w="6"/>
        <w:gridCol w:w="666"/>
        <w:gridCol w:w="669"/>
        <w:gridCol w:w="718"/>
      </w:tblGrid>
      <w:tr w:rsidR="00511E85" w:rsidTr="004469C2">
        <w:tc>
          <w:tcPr>
            <w:tcW w:w="966" w:type="dxa"/>
            <w:vMerge w:val="restart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6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9" w:type="dxa"/>
            <w:gridSpan w:val="2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9" w:type="dxa"/>
            <w:gridSpan w:val="2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5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1E85" w:rsidTr="004469C2">
        <w:tc>
          <w:tcPr>
            <w:tcW w:w="966" w:type="dxa"/>
            <w:vMerge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</w:tr>
      <w:tr w:rsidR="00511E85" w:rsidTr="004469C2">
        <w:tc>
          <w:tcPr>
            <w:tcW w:w="966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</w:tr>
      <w:tr w:rsidR="00511E85" w:rsidTr="004469C2">
        <w:tc>
          <w:tcPr>
            <w:tcW w:w="966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</w:tr>
      <w:tr w:rsidR="00511E85" w:rsidTr="004469C2">
        <w:tc>
          <w:tcPr>
            <w:tcW w:w="966" w:type="dxa"/>
          </w:tcPr>
          <w:p w:rsidR="00511E85" w:rsidRPr="00F741AB" w:rsidRDefault="00511E85" w:rsidP="004469C2">
            <w:pPr>
              <w:jc w:val="center"/>
              <w:rPr>
                <w:b/>
              </w:rPr>
            </w:pPr>
            <w:r w:rsidRPr="00F741AB">
              <w:rPr>
                <w:b/>
              </w:rPr>
              <w:t>90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3882" w:type="dxa"/>
            <w:gridSpan w:val="5"/>
          </w:tcPr>
          <w:p w:rsidR="00511E85" w:rsidRDefault="00511E85" w:rsidP="004469C2">
            <w:pPr>
              <w:jc w:val="center"/>
            </w:pPr>
          </w:p>
        </w:tc>
      </w:tr>
    </w:tbl>
    <w:p w:rsidR="00511E85" w:rsidRDefault="00511E85" w:rsidP="00511E85">
      <w:pPr>
        <w:rPr>
          <w:b/>
        </w:rPr>
      </w:pPr>
    </w:p>
    <w:p w:rsidR="00511E85" w:rsidRDefault="00511E85" w:rsidP="00511E85">
      <w:pPr>
        <w:rPr>
          <w:b/>
        </w:rPr>
      </w:pPr>
    </w:p>
    <w:p w:rsidR="00511E85" w:rsidRPr="00511E85" w:rsidRDefault="00511E85" w:rsidP="00511E85">
      <w:pPr>
        <w:rPr>
          <w:b/>
        </w:rPr>
      </w:pPr>
    </w:p>
    <w:p w:rsidR="00511E85" w:rsidRPr="00511E85" w:rsidRDefault="00511E85" w:rsidP="00511E85">
      <w:pPr>
        <w:rPr>
          <w:b/>
        </w:rPr>
      </w:pPr>
    </w:p>
    <w:p w:rsidR="00511E85" w:rsidRPr="00511E85" w:rsidRDefault="00511E85" w:rsidP="00511E85">
      <w:pPr>
        <w:rPr>
          <w:b/>
        </w:rPr>
      </w:pPr>
      <w:r w:rsidRPr="00511E85">
        <w:rPr>
          <w:b/>
        </w:rPr>
        <w:t>Тема 9.  Побег. Почка. Стебель</w:t>
      </w:r>
    </w:p>
    <w:p w:rsidR="00511E85" w:rsidRDefault="00511E85" w:rsidP="00511E85"/>
    <w:tbl>
      <w:tblPr>
        <w:tblStyle w:val="a8"/>
        <w:tblW w:w="0" w:type="auto"/>
        <w:tblLook w:val="01E0"/>
      </w:tblPr>
      <w:tblGrid>
        <w:gridCol w:w="758"/>
        <w:gridCol w:w="667"/>
        <w:gridCol w:w="667"/>
        <w:gridCol w:w="669"/>
        <w:gridCol w:w="669"/>
        <w:gridCol w:w="669"/>
        <w:gridCol w:w="6"/>
        <w:gridCol w:w="666"/>
        <w:gridCol w:w="669"/>
        <w:gridCol w:w="6"/>
        <w:gridCol w:w="666"/>
        <w:gridCol w:w="669"/>
        <w:gridCol w:w="718"/>
      </w:tblGrid>
      <w:tr w:rsidR="00511E85" w:rsidTr="004469C2">
        <w:tc>
          <w:tcPr>
            <w:tcW w:w="966" w:type="dxa"/>
            <w:vMerge w:val="restart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6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9" w:type="dxa"/>
            <w:gridSpan w:val="2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9" w:type="dxa"/>
            <w:gridSpan w:val="2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5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1E85" w:rsidTr="004469C2">
        <w:tc>
          <w:tcPr>
            <w:tcW w:w="966" w:type="dxa"/>
            <w:vMerge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</w:tr>
      <w:tr w:rsidR="00511E85" w:rsidTr="004469C2">
        <w:tc>
          <w:tcPr>
            <w:tcW w:w="966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</w:tr>
      <w:tr w:rsidR="00511E85" w:rsidTr="004469C2">
        <w:tc>
          <w:tcPr>
            <w:tcW w:w="966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</w:tr>
      <w:tr w:rsidR="00511E85" w:rsidTr="004469C2">
        <w:tc>
          <w:tcPr>
            <w:tcW w:w="966" w:type="dxa"/>
          </w:tcPr>
          <w:p w:rsidR="00511E85" w:rsidRPr="00F741AB" w:rsidRDefault="00511E85" w:rsidP="004469C2">
            <w:pPr>
              <w:jc w:val="center"/>
              <w:rPr>
                <w:b/>
              </w:rPr>
            </w:pPr>
            <w:r w:rsidRPr="00F741AB">
              <w:rPr>
                <w:b/>
              </w:rPr>
              <w:t>90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</w:tr>
      <w:tr w:rsidR="00511E85" w:rsidTr="004469C2">
        <w:tc>
          <w:tcPr>
            <w:tcW w:w="966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</w:tr>
    </w:tbl>
    <w:p w:rsidR="00511E85" w:rsidRPr="00511E85" w:rsidRDefault="00511E85" w:rsidP="00511E85">
      <w:pPr>
        <w:pStyle w:val="a9"/>
        <w:numPr>
          <w:ilvl w:val="0"/>
          <w:numId w:val="5"/>
        </w:numPr>
        <w:rPr>
          <w:b/>
        </w:rPr>
      </w:pPr>
      <w:r w:rsidRPr="00511E85">
        <w:rPr>
          <w:b/>
        </w:rPr>
        <w:t>Тема 10.  Лист. Видоизменённые побеги</w:t>
      </w:r>
    </w:p>
    <w:p w:rsidR="00511E85" w:rsidRDefault="00511E85" w:rsidP="00511E85">
      <w:pPr>
        <w:pStyle w:val="a9"/>
        <w:numPr>
          <w:ilvl w:val="0"/>
          <w:numId w:val="5"/>
        </w:numPr>
      </w:pPr>
    </w:p>
    <w:tbl>
      <w:tblPr>
        <w:tblStyle w:val="a8"/>
        <w:tblW w:w="0" w:type="auto"/>
        <w:tblLook w:val="01E0"/>
      </w:tblPr>
      <w:tblGrid>
        <w:gridCol w:w="757"/>
        <w:gridCol w:w="665"/>
        <w:gridCol w:w="666"/>
        <w:gridCol w:w="669"/>
        <w:gridCol w:w="669"/>
        <w:gridCol w:w="669"/>
        <w:gridCol w:w="6"/>
        <w:gridCol w:w="666"/>
        <w:gridCol w:w="669"/>
        <w:gridCol w:w="6"/>
        <w:gridCol w:w="666"/>
        <w:gridCol w:w="669"/>
        <w:gridCol w:w="6"/>
        <w:gridCol w:w="716"/>
      </w:tblGrid>
      <w:tr w:rsidR="00511E85" w:rsidTr="004469C2">
        <w:tc>
          <w:tcPr>
            <w:tcW w:w="964" w:type="dxa"/>
            <w:vMerge w:val="restart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4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9" w:type="dxa"/>
            <w:gridSpan w:val="2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9" w:type="dxa"/>
            <w:gridSpan w:val="2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9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1" w:type="dxa"/>
            <w:gridSpan w:val="2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1E85" w:rsidTr="004469C2">
        <w:tc>
          <w:tcPr>
            <w:tcW w:w="964" w:type="dxa"/>
            <w:vMerge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</w:tr>
      <w:tr w:rsidR="00511E85" w:rsidTr="004469C2">
        <w:tc>
          <w:tcPr>
            <w:tcW w:w="964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</w:tr>
      <w:tr w:rsidR="00511E85" w:rsidTr="004469C2">
        <w:tc>
          <w:tcPr>
            <w:tcW w:w="964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</w:tr>
      <w:tr w:rsidR="00511E85" w:rsidTr="004469C2">
        <w:tc>
          <w:tcPr>
            <w:tcW w:w="964" w:type="dxa"/>
          </w:tcPr>
          <w:p w:rsidR="00511E85" w:rsidRPr="00DE423C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</w:tr>
      <w:tr w:rsidR="00511E85" w:rsidRPr="00DE423C" w:rsidTr="004469C2">
        <w:tc>
          <w:tcPr>
            <w:tcW w:w="964" w:type="dxa"/>
          </w:tcPr>
          <w:p w:rsidR="00511E85" w:rsidRPr="003D2BC6" w:rsidRDefault="00511E85" w:rsidP="004469C2">
            <w:pPr>
              <w:jc w:val="center"/>
              <w:rPr>
                <w:b/>
              </w:rPr>
            </w:pPr>
            <w:r w:rsidRPr="003D2BC6">
              <w:rPr>
                <w:b/>
              </w:rPr>
              <w:t>40</w:t>
            </w:r>
          </w:p>
        </w:tc>
        <w:tc>
          <w:tcPr>
            <w:tcW w:w="964" w:type="dxa"/>
          </w:tcPr>
          <w:p w:rsidR="00511E85" w:rsidRPr="003D2BC6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11E85" w:rsidRPr="003D2BC6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Pr="003D2BC6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Pr="003D2BC6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Pr="003D2BC6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  <w:gridSpan w:val="2"/>
          </w:tcPr>
          <w:p w:rsidR="00511E85" w:rsidRPr="003D2BC6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Pr="003D2BC6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  <w:gridSpan w:val="2"/>
          </w:tcPr>
          <w:p w:rsidR="00511E85" w:rsidRPr="003D2BC6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Pr="003D2BC6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81" w:type="dxa"/>
            <w:gridSpan w:val="2"/>
          </w:tcPr>
          <w:p w:rsidR="00511E85" w:rsidRPr="003D2BC6" w:rsidRDefault="00511E85" w:rsidP="004469C2">
            <w:pPr>
              <w:jc w:val="center"/>
            </w:pPr>
            <w:r>
              <w:t>2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  <w:tc>
          <w:tcPr>
            <w:tcW w:w="975" w:type="dxa"/>
            <w:gridSpan w:val="2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11E85" w:rsidRDefault="00511E85" w:rsidP="004469C2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511E85" w:rsidRDefault="00511E85" w:rsidP="004469C2">
            <w:pPr>
              <w:jc w:val="center"/>
            </w:pPr>
            <w:r>
              <w:t>4</w:t>
            </w:r>
          </w:p>
        </w:tc>
        <w:tc>
          <w:tcPr>
            <w:tcW w:w="981" w:type="dxa"/>
            <w:gridSpan w:val="2"/>
          </w:tcPr>
          <w:p w:rsidR="00511E85" w:rsidRDefault="00511E85" w:rsidP="004469C2">
            <w:pPr>
              <w:jc w:val="center"/>
            </w:pPr>
            <w:r>
              <w:t>3</w:t>
            </w:r>
          </w:p>
        </w:tc>
      </w:tr>
      <w:tr w:rsidR="00511E85" w:rsidTr="004469C2">
        <w:tc>
          <w:tcPr>
            <w:tcW w:w="964" w:type="dxa"/>
          </w:tcPr>
          <w:p w:rsidR="00511E85" w:rsidRDefault="00511E85" w:rsidP="004469C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64" w:type="dxa"/>
          </w:tcPr>
          <w:p w:rsidR="00511E85" w:rsidRDefault="00511E85" w:rsidP="004469C2">
            <w:pPr>
              <w:jc w:val="center"/>
            </w:pPr>
            <w:r>
              <w:t>1</w:t>
            </w:r>
          </w:p>
        </w:tc>
        <w:tc>
          <w:tcPr>
            <w:tcW w:w="8728" w:type="dxa"/>
            <w:gridSpan w:val="12"/>
          </w:tcPr>
          <w:p w:rsidR="00511E85" w:rsidRDefault="00511E85" w:rsidP="004469C2">
            <w:pPr>
              <w:jc w:val="center"/>
            </w:pPr>
          </w:p>
        </w:tc>
      </w:tr>
    </w:tbl>
    <w:p w:rsidR="00511E85" w:rsidRDefault="00511E85" w:rsidP="00511E85">
      <w:pPr>
        <w:pStyle w:val="a9"/>
        <w:numPr>
          <w:ilvl w:val="0"/>
          <w:numId w:val="5"/>
        </w:numPr>
      </w:pPr>
    </w:p>
    <w:p w:rsidR="00C24DBD" w:rsidRDefault="00C24DBD"/>
    <w:sectPr w:rsidR="00C24DBD" w:rsidSect="009D56AD">
      <w:footerReference w:type="default" r:id="rId6"/>
      <w:pgSz w:w="8390" w:h="11905"/>
      <w:pgMar w:top="362" w:right="564" w:bottom="542" w:left="54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13" w:rsidRDefault="00C24DBD">
    <w:pPr>
      <w:pStyle w:val="a4"/>
      <w:framePr w:h="211" w:wrap="none" w:vAnchor="text" w:hAnchor="page" w:x="4959" w:y="-91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511E85" w:rsidRPr="00511E85">
      <w:rPr>
        <w:rStyle w:val="TrebuchetMS"/>
        <w:noProof/>
      </w:rPr>
      <w:t>155</w:t>
    </w:r>
    <w:r>
      <w:fldChar w:fldCharType="end"/>
    </w:r>
  </w:p>
  <w:p w:rsidR="00625B13" w:rsidRDefault="00C24DBD">
    <w:pPr>
      <w:rPr>
        <w:rFonts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13" w:rsidRDefault="00C24DBD">
    <w:pPr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CCAE3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5."/>
      <w:lvlJc w:val="left"/>
      <w:rPr>
        <w:rFonts w:ascii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2"/>
      <w:numFmt w:val="decimal"/>
      <w:lvlText w:val="%9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9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4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7"/>
      <w:numFmt w:val="decimal"/>
      <w:lvlText w:val="%9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9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2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3"/>
      <w:numFmt w:val="decimal"/>
      <w:lvlText w:val="%9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94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08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16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20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28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136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CDA31C3"/>
    <w:multiLevelType w:val="multilevel"/>
    <w:tmpl w:val="00000004"/>
    <w:lvl w:ilvl="0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0"/>
      <w:numFmt w:val="decimal"/>
      <w:lvlText w:val="%5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6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51EC7F5B"/>
    <w:multiLevelType w:val="multilevel"/>
    <w:tmpl w:val="00000004"/>
    <w:lvl w:ilvl="0">
      <w:start w:val="2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0"/>
      <w:numFmt w:val="decimal"/>
      <w:lvlText w:val="%5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6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511E85"/>
    <w:rsid w:val="00511E85"/>
    <w:rsid w:val="00C2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Колонтитул_"/>
    <w:basedOn w:val="a0"/>
    <w:link w:val="a4"/>
    <w:rsid w:val="00511E85"/>
    <w:rPr>
      <w:rFonts w:ascii="Times New Roman" w:hAnsi="Times New Roman" w:cs="Times New Roman"/>
      <w:shd w:val="clear" w:color="auto" w:fill="FFFFFF"/>
    </w:rPr>
  </w:style>
  <w:style w:type="character" w:customStyle="1" w:styleId="TrebuchetMS">
    <w:name w:val="Колонтитул + Trebuchet MS"/>
    <w:aliases w:val="Полужирный,Заголовок №1 + 15,5 pt,Интервал 0 pt"/>
    <w:basedOn w:val="a3"/>
    <w:rsid w:val="00511E85"/>
    <w:rPr>
      <w:rFonts w:ascii="Trebuchet MS" w:hAnsi="Trebuchet MS" w:cs="Trebuchet MS"/>
      <w:b/>
      <w:bCs/>
      <w:spacing w:val="0"/>
    </w:rPr>
  </w:style>
  <w:style w:type="character" w:customStyle="1" w:styleId="2">
    <w:name w:val="Заголовок №2_"/>
    <w:basedOn w:val="a0"/>
    <w:link w:val="20"/>
    <w:rsid w:val="00511E85"/>
    <w:rPr>
      <w:rFonts w:ascii="Trebuchet MS" w:hAnsi="Trebuchet MS" w:cs="Trebuchet MS"/>
      <w:sz w:val="30"/>
      <w:szCs w:val="30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511E8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enturySchoolbook">
    <w:name w:val="Основной текст + Century Schoolbook"/>
    <w:aliases w:val="10 pt"/>
    <w:basedOn w:val="a5"/>
    <w:rsid w:val="00511E85"/>
    <w:rPr>
      <w:rFonts w:ascii="Century Schoolbook" w:hAnsi="Century Schoolbook" w:cs="Century Schoolbook"/>
      <w:sz w:val="20"/>
      <w:szCs w:val="20"/>
    </w:rPr>
  </w:style>
  <w:style w:type="character" w:customStyle="1" w:styleId="CenturySchoolbook10">
    <w:name w:val="Основной текст + Century Schoolbook10"/>
    <w:aliases w:val="9 pt,Основной текст + Century Schoolbook14,5 pt9,Основной текст + Georgia11,Основной текст + Georgia3,94"/>
    <w:basedOn w:val="a5"/>
    <w:rsid w:val="00511E85"/>
    <w:rPr>
      <w:rFonts w:ascii="Century Schoolbook" w:hAnsi="Century Schoolbook" w:cs="Century Schoolbook"/>
      <w:sz w:val="18"/>
      <w:szCs w:val="18"/>
    </w:rPr>
  </w:style>
  <w:style w:type="character" w:customStyle="1" w:styleId="CenturySchoolbook9">
    <w:name w:val="Основной текст + Century Schoolbook9"/>
    <w:aliases w:val="9 pt3,85,5 pt8,Полужирный6,Основной текст (13) + Consolas,93,Интервал -1 pt"/>
    <w:basedOn w:val="a5"/>
    <w:rsid w:val="00511E85"/>
    <w:rPr>
      <w:rFonts w:ascii="Century Schoolbook" w:hAnsi="Century Schoolbook" w:cs="Century Schoolbook"/>
      <w:sz w:val="18"/>
      <w:szCs w:val="18"/>
    </w:rPr>
  </w:style>
  <w:style w:type="character" w:customStyle="1" w:styleId="CenturySchoolbook8">
    <w:name w:val="Основной текст + Century Schoolbook8"/>
    <w:aliases w:val="8,5 pt4,Полужирный2,Основной текст + Times New Roman,5 pt13,Основной текст + Georgia1,73"/>
    <w:basedOn w:val="a5"/>
    <w:rsid w:val="00511E85"/>
    <w:rPr>
      <w:rFonts w:ascii="Century Schoolbook" w:hAnsi="Century Schoolbook" w:cs="Century Schoolbook"/>
      <w:b/>
      <w:bCs/>
      <w:sz w:val="17"/>
      <w:szCs w:val="17"/>
    </w:rPr>
  </w:style>
  <w:style w:type="character" w:customStyle="1" w:styleId="TrebuchetMS0">
    <w:name w:val="Основной текст + Trebuchet MS"/>
    <w:aliases w:val="10 pt1,Курсив,Интервал 0 pt1,Основной текст + Century Schoolbook11,5,5 pt10,Интервал 0 pt4,Основной текст (15) + Georgia,74"/>
    <w:basedOn w:val="a5"/>
    <w:rsid w:val="00511E85"/>
    <w:rPr>
      <w:rFonts w:ascii="Trebuchet MS" w:hAnsi="Trebuchet MS" w:cs="Trebuchet MS"/>
      <w:i/>
      <w:iCs/>
      <w:spacing w:val="-10"/>
      <w:sz w:val="20"/>
      <w:szCs w:val="20"/>
    </w:rPr>
  </w:style>
  <w:style w:type="character" w:customStyle="1" w:styleId="CenturySchoolbook7">
    <w:name w:val="Основной текст + Century Schoolbook7"/>
    <w:aliases w:val="9 pt2,8 pt1,Полужирный5,Основной текст + Georgia7,Основной текст + Times New Roman2,Основной текст + Georgia4,Полужирный4"/>
    <w:basedOn w:val="a5"/>
    <w:rsid w:val="00511E85"/>
    <w:rPr>
      <w:rFonts w:ascii="Century Schoolbook" w:hAnsi="Century Schoolbook" w:cs="Century Schoolbook"/>
      <w:sz w:val="18"/>
      <w:szCs w:val="18"/>
    </w:rPr>
  </w:style>
  <w:style w:type="character" w:customStyle="1" w:styleId="CenturySchoolbook6">
    <w:name w:val="Основной текст + Century Schoolbook6"/>
    <w:aliases w:val="7,5 pt3,Основной текст + Century Schoolbook13,5 pt11,84,5 pt6,Основной текст + Georgia10,5 pt12,Основной текст + Georgia5,6,Основной текст + Segoe UI,92,Полужирный3,Интервал 1 pt2,Основной текст (15) + Georgia2,72"/>
    <w:basedOn w:val="a5"/>
    <w:rsid w:val="00511E85"/>
    <w:rPr>
      <w:rFonts w:ascii="Century Schoolbook" w:hAnsi="Century Schoolbook" w:cs="Century Schoolbook"/>
      <w:sz w:val="15"/>
      <w:szCs w:val="15"/>
    </w:rPr>
  </w:style>
  <w:style w:type="character" w:customStyle="1" w:styleId="CenturySchoolbook5">
    <w:name w:val="Основной текст + Century Schoolbook5"/>
    <w:aliases w:val="81,5 pt2,Основной текст (15) + Georgia1,71,Интервал 1 pt1"/>
    <w:basedOn w:val="a5"/>
    <w:rsid w:val="00511E85"/>
    <w:rPr>
      <w:rFonts w:ascii="Century Schoolbook" w:hAnsi="Century Schoolbook" w:cs="Century Schoolbook"/>
      <w:sz w:val="17"/>
      <w:szCs w:val="17"/>
    </w:rPr>
  </w:style>
  <w:style w:type="character" w:customStyle="1" w:styleId="CenturySchoolbook4">
    <w:name w:val="Основной текст + Century Schoolbook4"/>
    <w:aliases w:val="9 pt1,83,5 pt5,Основной текст + Georgia6,Основной текст + Georgia2,61"/>
    <w:basedOn w:val="a5"/>
    <w:rsid w:val="00511E85"/>
    <w:rPr>
      <w:rFonts w:ascii="Century Schoolbook" w:hAnsi="Century Schoolbook" w:cs="Century Schoolbook"/>
      <w:sz w:val="18"/>
      <w:szCs w:val="18"/>
    </w:rPr>
  </w:style>
  <w:style w:type="character" w:customStyle="1" w:styleId="CenturySchoolbook3">
    <w:name w:val="Основной текст + Century Schoolbook3"/>
    <w:aliases w:val="9,5 pt1,82,Основной текст + Georgia,5 pt14,Основной текст + Times New Roman1,91"/>
    <w:basedOn w:val="a5"/>
    <w:rsid w:val="00511E85"/>
    <w:rPr>
      <w:rFonts w:ascii="Century Schoolbook" w:hAnsi="Century Schoolbook" w:cs="Century Schoolbook"/>
      <w:sz w:val="19"/>
      <w:szCs w:val="19"/>
    </w:rPr>
  </w:style>
  <w:style w:type="character" w:customStyle="1" w:styleId="CenturySchoolbook2">
    <w:name w:val="Основной текст + Century Schoolbook2"/>
    <w:aliases w:val="7 pt,Полужирный1"/>
    <w:basedOn w:val="a5"/>
    <w:rsid w:val="00511E8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CenturySchoolbook1">
    <w:name w:val="Основной текст + Century Schoolbook1"/>
    <w:aliases w:val="8 pt,Основной текст + Century Schoolbook12,Полужирный8,Основной текст + Georgia9"/>
    <w:basedOn w:val="a5"/>
    <w:rsid w:val="00511E85"/>
    <w:rPr>
      <w:rFonts w:ascii="Century Schoolbook" w:hAnsi="Century Schoolbook" w:cs="Century Schoolbook"/>
      <w:sz w:val="16"/>
      <w:szCs w:val="16"/>
    </w:rPr>
  </w:style>
  <w:style w:type="paragraph" w:customStyle="1" w:styleId="a4">
    <w:name w:val="Колонтитул"/>
    <w:basedOn w:val="a"/>
    <w:link w:val="a3"/>
    <w:rsid w:val="00511E85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customStyle="1" w:styleId="20">
    <w:name w:val="Заголовок №2"/>
    <w:basedOn w:val="a"/>
    <w:link w:val="2"/>
    <w:rsid w:val="00511E85"/>
    <w:pPr>
      <w:shd w:val="clear" w:color="auto" w:fill="FFFFFF"/>
      <w:spacing w:before="1320" w:after="240" w:line="240" w:lineRule="atLeast"/>
      <w:outlineLvl w:val="1"/>
    </w:pPr>
    <w:rPr>
      <w:rFonts w:ascii="Trebuchet MS" w:hAnsi="Trebuchet MS" w:cs="Trebuchet MS"/>
      <w:sz w:val="30"/>
      <w:szCs w:val="30"/>
    </w:rPr>
  </w:style>
  <w:style w:type="paragraph" w:styleId="a6">
    <w:name w:val="Body Text"/>
    <w:basedOn w:val="a"/>
    <w:link w:val="a5"/>
    <w:rsid w:val="00511E85"/>
    <w:pPr>
      <w:shd w:val="clear" w:color="auto" w:fill="FFFFFF"/>
      <w:spacing w:before="240" w:after="0" w:line="245" w:lineRule="exact"/>
      <w:ind w:hanging="30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">
    <w:name w:val="Основной текст Знак1"/>
    <w:basedOn w:val="a0"/>
    <w:link w:val="a6"/>
    <w:uiPriority w:val="99"/>
    <w:semiHidden/>
    <w:rsid w:val="00511E85"/>
  </w:style>
  <w:style w:type="character" w:customStyle="1" w:styleId="2Arial">
    <w:name w:val="Заголовок №2 + Arial"/>
    <w:aliases w:val="14 pt,Интервал 0 pt5"/>
    <w:basedOn w:val="2"/>
    <w:rsid w:val="00511E85"/>
    <w:rPr>
      <w:rFonts w:ascii="Arial" w:hAnsi="Arial" w:cs="Arial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511E85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610pt">
    <w:name w:val="Основной текст (6) + 10 pt"/>
    <w:aliases w:val="Не полужирный"/>
    <w:basedOn w:val="6"/>
    <w:rsid w:val="00511E85"/>
    <w:rPr>
      <w:sz w:val="20"/>
      <w:szCs w:val="20"/>
    </w:rPr>
  </w:style>
  <w:style w:type="character" w:customStyle="1" w:styleId="7">
    <w:name w:val="Основной текст (7)_"/>
    <w:basedOn w:val="a0"/>
    <w:link w:val="71"/>
    <w:rsid w:val="00511E85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70">
    <w:name w:val="Основной текст (7)"/>
    <w:basedOn w:val="7"/>
    <w:rsid w:val="00511E85"/>
  </w:style>
  <w:style w:type="character" w:customStyle="1" w:styleId="75">
    <w:name w:val="Основной текст (7) + 5"/>
    <w:aliases w:val="5 pt7,Не полужирный3,Курсив1,Интервал 0 pt3,Основной текст (27) + 9"/>
    <w:basedOn w:val="7"/>
    <w:rsid w:val="00511E85"/>
    <w:rPr>
      <w:i/>
      <w:iCs/>
      <w:spacing w:val="10"/>
      <w:sz w:val="11"/>
      <w:szCs w:val="11"/>
      <w:lang w:val="en-US" w:eastAsia="en-US"/>
    </w:rPr>
  </w:style>
  <w:style w:type="character" w:customStyle="1" w:styleId="10">
    <w:name w:val="Основной текст (10)_"/>
    <w:basedOn w:val="a0"/>
    <w:link w:val="100"/>
    <w:rsid w:val="00511E85"/>
    <w:rPr>
      <w:rFonts w:ascii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character" w:customStyle="1" w:styleId="1010pt">
    <w:name w:val="Основной текст (10) + 10 pt"/>
    <w:aliases w:val="Не полужирный2,Интервал 0 pt2"/>
    <w:basedOn w:val="10"/>
    <w:rsid w:val="00511E85"/>
    <w:rPr>
      <w:spacing w:val="0"/>
      <w:sz w:val="20"/>
      <w:szCs w:val="20"/>
    </w:rPr>
  </w:style>
  <w:style w:type="character" w:customStyle="1" w:styleId="710pt">
    <w:name w:val="Основной текст (7) + 10 pt"/>
    <w:aliases w:val="Не полужирный1,Основной текст (15) + Georgia3"/>
    <w:basedOn w:val="7"/>
    <w:rsid w:val="00511E85"/>
    <w:rPr>
      <w:sz w:val="20"/>
      <w:szCs w:val="20"/>
    </w:rPr>
  </w:style>
  <w:style w:type="character" w:customStyle="1" w:styleId="13">
    <w:name w:val="Основной текст (13)_"/>
    <w:basedOn w:val="a0"/>
    <w:link w:val="131"/>
    <w:rsid w:val="00511E85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130">
    <w:name w:val="Основной текст (13)"/>
    <w:basedOn w:val="13"/>
    <w:rsid w:val="00511E85"/>
  </w:style>
  <w:style w:type="paragraph" w:customStyle="1" w:styleId="60">
    <w:name w:val="Основной текст (6)"/>
    <w:basedOn w:val="a"/>
    <w:link w:val="6"/>
    <w:rsid w:val="00511E85"/>
    <w:pPr>
      <w:shd w:val="clear" w:color="auto" w:fill="FFFFFF"/>
      <w:spacing w:before="60" w:after="60" w:line="240" w:lineRule="atLeast"/>
    </w:pPr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71">
    <w:name w:val="Основной текст (7)1"/>
    <w:basedOn w:val="a"/>
    <w:link w:val="7"/>
    <w:rsid w:val="00511E85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100">
    <w:name w:val="Основной текст (10)"/>
    <w:basedOn w:val="a"/>
    <w:link w:val="10"/>
    <w:rsid w:val="00511E85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pacing w:val="10"/>
      <w:sz w:val="16"/>
      <w:szCs w:val="16"/>
    </w:rPr>
  </w:style>
  <w:style w:type="paragraph" w:customStyle="1" w:styleId="131">
    <w:name w:val="Основной текст (13)1"/>
    <w:basedOn w:val="a"/>
    <w:link w:val="13"/>
    <w:rsid w:val="00511E85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15"/>
      <w:szCs w:val="15"/>
    </w:rPr>
  </w:style>
  <w:style w:type="character" w:styleId="a7">
    <w:name w:val="Hyperlink"/>
    <w:basedOn w:val="a0"/>
    <w:rsid w:val="00511E85"/>
    <w:rPr>
      <w:color w:val="8B8B8B"/>
      <w:u w:val="single"/>
    </w:rPr>
  </w:style>
  <w:style w:type="character" w:customStyle="1" w:styleId="11">
    <w:name w:val="Заголовок №1_"/>
    <w:basedOn w:val="a0"/>
    <w:link w:val="12"/>
    <w:rsid w:val="00511E85"/>
    <w:rPr>
      <w:rFonts w:ascii="Segoe UI" w:hAnsi="Segoe UI" w:cs="Segoe UI"/>
      <w:spacing w:val="-10"/>
      <w:sz w:val="38"/>
      <w:szCs w:val="38"/>
      <w:shd w:val="clear" w:color="auto" w:fill="FFFFFF"/>
    </w:rPr>
  </w:style>
  <w:style w:type="character" w:customStyle="1" w:styleId="1151">
    <w:name w:val="Заголовок №1 + 151"/>
    <w:aliases w:val="5 pt16,Полужирный7,Интервал 1 pt"/>
    <w:basedOn w:val="11"/>
    <w:rsid w:val="00511E85"/>
    <w:rPr>
      <w:b/>
      <w:bCs/>
      <w:spacing w:val="30"/>
      <w:sz w:val="31"/>
      <w:szCs w:val="31"/>
    </w:rPr>
  </w:style>
  <w:style w:type="character" w:customStyle="1" w:styleId="23">
    <w:name w:val="Заголовок №2 (3)_"/>
    <w:basedOn w:val="a0"/>
    <w:link w:val="230"/>
    <w:rsid w:val="00511E85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23SegoeUI">
    <w:name w:val="Заголовок №2 (3) + Segoe UI"/>
    <w:aliases w:val="15,5 pt15"/>
    <w:basedOn w:val="23"/>
    <w:rsid w:val="00511E85"/>
    <w:rPr>
      <w:rFonts w:ascii="Segoe UI" w:hAnsi="Segoe UI" w:cs="Segoe UI"/>
      <w:sz w:val="31"/>
      <w:szCs w:val="31"/>
    </w:rPr>
  </w:style>
  <w:style w:type="character" w:customStyle="1" w:styleId="Georgia8">
    <w:name w:val="Основной текст + Georgia8"/>
    <w:aliases w:val="8 pt2"/>
    <w:basedOn w:val="a5"/>
    <w:rsid w:val="00511E85"/>
    <w:rPr>
      <w:rFonts w:ascii="Georgia" w:hAnsi="Georgia" w:cs="Georgia"/>
      <w:spacing w:val="0"/>
      <w:sz w:val="16"/>
      <w:szCs w:val="16"/>
    </w:rPr>
  </w:style>
  <w:style w:type="character" w:customStyle="1" w:styleId="Consolas">
    <w:name w:val="Колонтитул + Consolas"/>
    <w:aliases w:val="11 pt"/>
    <w:basedOn w:val="a3"/>
    <w:rsid w:val="00511E85"/>
    <w:rPr>
      <w:rFonts w:ascii="Consolas" w:hAnsi="Consolas" w:cs="Consolas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511E8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511E8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511E85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511E8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511E85"/>
    <w:pPr>
      <w:shd w:val="clear" w:color="auto" w:fill="FFFFFF"/>
      <w:spacing w:before="180" w:after="960" w:line="480" w:lineRule="exact"/>
      <w:outlineLvl w:val="0"/>
    </w:pPr>
    <w:rPr>
      <w:rFonts w:ascii="Segoe UI" w:hAnsi="Segoe UI" w:cs="Segoe UI"/>
      <w:spacing w:val="-10"/>
      <w:sz w:val="38"/>
      <w:szCs w:val="38"/>
    </w:rPr>
  </w:style>
  <w:style w:type="paragraph" w:customStyle="1" w:styleId="230">
    <w:name w:val="Заголовок №2 (3)"/>
    <w:basedOn w:val="a"/>
    <w:link w:val="23"/>
    <w:rsid w:val="00511E85"/>
    <w:pPr>
      <w:shd w:val="clear" w:color="auto" w:fill="FFFFFF"/>
      <w:spacing w:before="960" w:after="120" w:line="240" w:lineRule="atLeast"/>
      <w:outlineLvl w:val="1"/>
    </w:pPr>
    <w:rPr>
      <w:rFonts w:ascii="Calibri" w:hAnsi="Calibri" w:cs="Calibri"/>
      <w:sz w:val="34"/>
      <w:szCs w:val="34"/>
    </w:rPr>
  </w:style>
  <w:style w:type="paragraph" w:customStyle="1" w:styleId="121">
    <w:name w:val="Основной текст (12)"/>
    <w:basedOn w:val="a"/>
    <w:link w:val="120"/>
    <w:rsid w:val="00511E85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150">
    <w:name w:val="Основной текст (15)"/>
    <w:basedOn w:val="a"/>
    <w:link w:val="15"/>
    <w:rsid w:val="00511E8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70">
    <w:name w:val="Основной текст (27)"/>
    <w:basedOn w:val="a"/>
    <w:link w:val="27"/>
    <w:rsid w:val="00511E85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customStyle="1" w:styleId="300">
    <w:name w:val="Основной текст (30)"/>
    <w:basedOn w:val="a"/>
    <w:link w:val="30"/>
    <w:rsid w:val="00511E8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table" w:styleId="a8">
    <w:name w:val="Table Grid"/>
    <w:basedOn w:val="a1"/>
    <w:rsid w:val="0051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11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13787</Words>
  <Characters>78592</Characters>
  <Application>Microsoft Office Word</Application>
  <DocSecurity>0</DocSecurity>
  <Lines>654</Lines>
  <Paragraphs>184</Paragraphs>
  <ScaleCrop>false</ScaleCrop>
  <Company>Reanimator Extreme Edition</Company>
  <LinksUpToDate>false</LinksUpToDate>
  <CharactersWithSpaces>92195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2018-10-21T16:00:00Z</dcterms:created>
  <dcterms:modified xsi:type="dcterms:W3CDTF">2018-10-21T16:04:00Z</dcterms:modified>
</cp:coreProperties>
</file>